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B8" w:rsidRPr="008377B8" w:rsidRDefault="00F00AD8" w:rsidP="008377B8">
      <w:pPr>
        <w:pStyle w:val="Navn"/>
        <w:pBdr>
          <w:bottom w:val="single" w:sz="4" w:space="1" w:color="auto"/>
        </w:pBdr>
        <w:rPr>
          <w:rFonts w:ascii="Aller" w:hAnsi="Aller"/>
          <w:b/>
          <w:sz w:val="72"/>
          <w:szCs w:val="72"/>
        </w:rPr>
      </w:pPr>
      <w:sdt>
        <w:sdtPr>
          <w:rPr>
            <w:rFonts w:ascii="Aller" w:hAnsi="Aller"/>
            <w:b/>
            <w:sz w:val="72"/>
            <w:szCs w:val="72"/>
          </w:rPr>
          <w:alias w:val="Ditt navn:"/>
          <w:tag w:val="Ditt navn:"/>
          <w:id w:val="1422146007"/>
          <w:placeholder>
            <w:docPart w:val="0232717E950E41699DD83F8743D6C1E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8812A9">
            <w:rPr>
              <w:rFonts w:ascii="Aller" w:hAnsi="Aller"/>
              <w:b/>
              <w:sz w:val="72"/>
              <w:szCs w:val="72"/>
            </w:rPr>
            <w:t>Informasjon fra Verdal Kabel TV AS</w:t>
          </w:r>
        </w:sdtContent>
      </w:sdt>
    </w:p>
    <w:p w:rsidR="008377B8" w:rsidRPr="008377B8" w:rsidRDefault="008377B8" w:rsidP="008377B8">
      <w:pPr>
        <w:pStyle w:val="Navn"/>
        <w:rPr>
          <w:rFonts w:ascii="Aller" w:hAnsi="Aller"/>
          <w:b/>
          <w:color w:val="0077A2" w:themeColor="text2"/>
          <w:sz w:val="52"/>
        </w:rPr>
      </w:pPr>
      <w:r w:rsidRPr="008377B8">
        <w:rPr>
          <w:rFonts w:ascii="Aller" w:hAnsi="Aller"/>
          <w:b/>
          <w:color w:val="0077A2" w:themeColor="text2"/>
          <w:sz w:val="52"/>
        </w:rPr>
        <w:t xml:space="preserve">Fiberutbygging Leksdal </w:t>
      </w:r>
    </w:p>
    <w:p w:rsidR="008377B8" w:rsidRPr="008377B8" w:rsidRDefault="008377B8" w:rsidP="008377B8">
      <w:pPr>
        <w:pStyle w:val="Innledendehilsen"/>
        <w:rPr>
          <w:b/>
          <w:color w:val="000000" w:themeColor="text1"/>
          <w:sz w:val="24"/>
          <w:szCs w:val="24"/>
        </w:rPr>
      </w:pPr>
      <w:r>
        <w:rPr>
          <w:lang w:bidi="nb-NO"/>
        </w:rPr>
        <w:br/>
      </w:r>
      <w:r w:rsidRPr="008377B8">
        <w:rPr>
          <w:b/>
          <w:color w:val="000000" w:themeColor="text1"/>
          <w:sz w:val="24"/>
          <w:szCs w:val="24"/>
        </w:rPr>
        <w:t>I 2017 ble det kjent at Nasjonal kommunikasjonsmyndighet (</w:t>
      </w:r>
      <w:proofErr w:type="spellStart"/>
      <w:r w:rsidRPr="008377B8">
        <w:rPr>
          <w:b/>
          <w:color w:val="000000" w:themeColor="text1"/>
          <w:sz w:val="24"/>
          <w:szCs w:val="24"/>
        </w:rPr>
        <w:t>Nkom</w:t>
      </w:r>
      <w:proofErr w:type="spellEnd"/>
      <w:r w:rsidRPr="008377B8">
        <w:rPr>
          <w:b/>
          <w:color w:val="000000" w:themeColor="text1"/>
          <w:sz w:val="24"/>
          <w:szCs w:val="24"/>
        </w:rPr>
        <w:t xml:space="preserve">) besluttet å tildele </w:t>
      </w:r>
      <w:r w:rsidR="008812A9">
        <w:rPr>
          <w:b/>
          <w:color w:val="000000" w:themeColor="text1"/>
          <w:sz w:val="24"/>
          <w:szCs w:val="24"/>
        </w:rPr>
        <w:t>tilskudd</w:t>
      </w:r>
      <w:r w:rsidRPr="008377B8">
        <w:rPr>
          <w:b/>
          <w:color w:val="000000" w:themeColor="text1"/>
          <w:sz w:val="24"/>
          <w:szCs w:val="24"/>
        </w:rPr>
        <w:t xml:space="preserve"> til 40 prosjekter i kommuner med dårlig bredbåndsdekning</w:t>
      </w:r>
      <w:r w:rsidR="008812A9">
        <w:rPr>
          <w:b/>
          <w:color w:val="000000" w:themeColor="text1"/>
          <w:sz w:val="24"/>
          <w:szCs w:val="24"/>
        </w:rPr>
        <w:t>.</w:t>
      </w:r>
    </w:p>
    <w:p w:rsidR="008377B8" w:rsidRPr="008377B8" w:rsidRDefault="008377B8" w:rsidP="008377B8">
      <w:pPr>
        <w:pStyle w:val="Innledendehilsen"/>
        <w:rPr>
          <w:color w:val="000000" w:themeColor="text1"/>
          <w:sz w:val="24"/>
          <w:szCs w:val="24"/>
        </w:rPr>
      </w:pPr>
      <w:r w:rsidRPr="008377B8">
        <w:rPr>
          <w:color w:val="000000" w:themeColor="text1"/>
          <w:sz w:val="24"/>
          <w:szCs w:val="24"/>
        </w:rPr>
        <w:t>Verdal Kabel-TV har tegnet kontrakt med Verdal Kommune i forbindelse med dette tilskuddet. Dette gjelder utbygging av fiberbasert bredbånd til flere områder i Verdal Kommune, deriblant Leksdalen.</w:t>
      </w:r>
    </w:p>
    <w:p w:rsidR="008377B8" w:rsidRPr="008377B8" w:rsidRDefault="008377B8" w:rsidP="008377B8">
      <w:pPr>
        <w:rPr>
          <w:color w:val="000000" w:themeColor="text1"/>
          <w:sz w:val="24"/>
          <w:szCs w:val="24"/>
          <w:u w:val="single"/>
        </w:rPr>
      </w:pPr>
      <w:r w:rsidRPr="008377B8">
        <w:rPr>
          <w:color w:val="000000" w:themeColor="text1"/>
          <w:sz w:val="24"/>
          <w:szCs w:val="24"/>
          <w:u w:val="single"/>
        </w:rPr>
        <w:t xml:space="preserve">Vi har nå inngått avtale med entreprenør og </w:t>
      </w:r>
      <w:r w:rsidR="00184B75">
        <w:rPr>
          <w:color w:val="000000" w:themeColor="text1"/>
          <w:sz w:val="24"/>
          <w:szCs w:val="24"/>
          <w:u w:val="single"/>
        </w:rPr>
        <w:t>planlagt</w:t>
      </w:r>
      <w:r w:rsidRPr="008377B8">
        <w:rPr>
          <w:color w:val="000000" w:themeColor="text1"/>
          <w:sz w:val="24"/>
          <w:szCs w:val="24"/>
          <w:u w:val="single"/>
        </w:rPr>
        <w:t xml:space="preserve"> oppstart graving er:</w:t>
      </w:r>
    </w:p>
    <w:p w:rsidR="008377B8" w:rsidRPr="008377B8" w:rsidRDefault="008377B8" w:rsidP="008377B8">
      <w:pPr>
        <w:pStyle w:val="Listeavsnitt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8377B8">
        <w:rPr>
          <w:b/>
          <w:color w:val="000000" w:themeColor="text1"/>
          <w:sz w:val="24"/>
          <w:szCs w:val="24"/>
        </w:rPr>
        <w:t>Leksdal Sør:</w:t>
      </w:r>
      <w:r w:rsidRPr="008377B8">
        <w:rPr>
          <w:color w:val="000000" w:themeColor="text1"/>
          <w:sz w:val="24"/>
          <w:szCs w:val="24"/>
        </w:rPr>
        <w:t xml:space="preserve"> Mai 2019 </w:t>
      </w:r>
    </w:p>
    <w:p w:rsidR="008377B8" w:rsidRPr="008377B8" w:rsidRDefault="008377B8" w:rsidP="008377B8">
      <w:pPr>
        <w:pStyle w:val="Listeavsnitt"/>
        <w:numPr>
          <w:ilvl w:val="0"/>
          <w:numId w:val="11"/>
        </w:numPr>
        <w:rPr>
          <w:color w:val="000000" w:themeColor="text1"/>
          <w:sz w:val="24"/>
          <w:szCs w:val="24"/>
        </w:rPr>
      </w:pPr>
      <w:proofErr w:type="spellStart"/>
      <w:r w:rsidRPr="008377B8">
        <w:rPr>
          <w:b/>
          <w:color w:val="000000" w:themeColor="text1"/>
          <w:sz w:val="24"/>
          <w:szCs w:val="24"/>
        </w:rPr>
        <w:t>Leksdal</w:t>
      </w:r>
      <w:proofErr w:type="spellEnd"/>
      <w:r w:rsidRPr="008377B8">
        <w:rPr>
          <w:b/>
          <w:color w:val="000000" w:themeColor="text1"/>
          <w:sz w:val="24"/>
          <w:szCs w:val="24"/>
        </w:rPr>
        <w:t xml:space="preserve"> Nord:</w:t>
      </w:r>
      <w:r w:rsidRPr="008377B8">
        <w:rPr>
          <w:color w:val="000000" w:themeColor="text1"/>
          <w:sz w:val="24"/>
          <w:szCs w:val="24"/>
        </w:rPr>
        <w:t xml:space="preserve"> Juli</w:t>
      </w:r>
      <w:r w:rsidR="008812A9">
        <w:rPr>
          <w:color w:val="000000" w:themeColor="text1"/>
          <w:sz w:val="24"/>
          <w:szCs w:val="24"/>
        </w:rPr>
        <w:t>/August</w:t>
      </w:r>
      <w:r w:rsidRPr="008377B8">
        <w:rPr>
          <w:color w:val="000000" w:themeColor="text1"/>
          <w:sz w:val="24"/>
          <w:szCs w:val="24"/>
        </w:rPr>
        <w:t xml:space="preserve"> 2019.</w:t>
      </w:r>
    </w:p>
    <w:p w:rsidR="008377B8" w:rsidRPr="008377B8" w:rsidRDefault="008377B8" w:rsidP="008377B8">
      <w:pPr>
        <w:rPr>
          <w:i/>
          <w:color w:val="000000" w:themeColor="text1"/>
          <w:sz w:val="24"/>
          <w:szCs w:val="24"/>
        </w:rPr>
      </w:pPr>
      <w:r w:rsidRPr="008377B8">
        <w:rPr>
          <w:i/>
          <w:color w:val="000000" w:themeColor="text1"/>
          <w:sz w:val="24"/>
          <w:szCs w:val="24"/>
        </w:rPr>
        <w:t>Oppstart tilkobling kunder er høsten 2019.</w:t>
      </w:r>
    </w:p>
    <w:p w:rsidR="008377B8" w:rsidRPr="008377B8" w:rsidRDefault="008812A9" w:rsidP="008377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 vil </w:t>
      </w:r>
      <w:r>
        <w:rPr>
          <w:color w:val="000000" w:themeColor="text1"/>
          <w:sz w:val="24"/>
          <w:szCs w:val="24"/>
        </w:rPr>
        <w:t xml:space="preserve">holde et infomøte for </w:t>
      </w:r>
      <w:proofErr w:type="spellStart"/>
      <w:r>
        <w:rPr>
          <w:color w:val="000000" w:themeColor="text1"/>
          <w:sz w:val="24"/>
          <w:szCs w:val="24"/>
        </w:rPr>
        <w:t>Leksdal</w:t>
      </w:r>
      <w:proofErr w:type="spellEnd"/>
      <w:r>
        <w:rPr>
          <w:color w:val="000000" w:themeColor="text1"/>
          <w:sz w:val="24"/>
          <w:szCs w:val="24"/>
        </w:rPr>
        <w:t xml:space="preserve"> sør og et infomøte for </w:t>
      </w:r>
      <w:proofErr w:type="spellStart"/>
      <w:r>
        <w:rPr>
          <w:color w:val="000000" w:themeColor="text1"/>
          <w:sz w:val="24"/>
          <w:szCs w:val="24"/>
        </w:rPr>
        <w:t>Leksdal</w:t>
      </w:r>
      <w:proofErr w:type="spellEnd"/>
      <w:r>
        <w:rPr>
          <w:color w:val="000000" w:themeColor="text1"/>
          <w:sz w:val="24"/>
          <w:szCs w:val="24"/>
        </w:rPr>
        <w:t xml:space="preserve"> Nord i løpet av</w:t>
      </w:r>
      <w:r w:rsidRPr="008377B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</w:t>
      </w:r>
      <w:r w:rsidR="008377B8" w:rsidRPr="008377B8">
        <w:rPr>
          <w:color w:val="000000" w:themeColor="text1"/>
          <w:sz w:val="24"/>
          <w:szCs w:val="24"/>
        </w:rPr>
        <w:t>interhalvåret 2018/19</w:t>
      </w:r>
      <w:r>
        <w:rPr>
          <w:color w:val="000000" w:themeColor="text1"/>
          <w:sz w:val="24"/>
          <w:szCs w:val="24"/>
        </w:rPr>
        <w:t xml:space="preserve">. </w:t>
      </w:r>
      <w:r w:rsidR="00184B75">
        <w:rPr>
          <w:color w:val="000000" w:themeColor="text1"/>
          <w:sz w:val="24"/>
          <w:szCs w:val="24"/>
        </w:rPr>
        <w:t xml:space="preserve">(Mer info kommer).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Deretter vil vi </w:t>
      </w:r>
      <w:r w:rsidR="008377B8" w:rsidRPr="008377B8">
        <w:rPr>
          <w:color w:val="000000" w:themeColor="text1"/>
          <w:sz w:val="24"/>
          <w:szCs w:val="24"/>
        </w:rPr>
        <w:t>ta kontakt med alle husstander for påmelding/interesse, samt få på plass grunneieravtaler.</w:t>
      </w:r>
    </w:p>
    <w:p w:rsidR="000F7122" w:rsidRPr="008377B8" w:rsidRDefault="008377B8" w:rsidP="000F7122">
      <w:pPr>
        <w:pStyle w:val="Underskrift"/>
        <w:rPr>
          <w:b/>
          <w:sz w:val="24"/>
          <w:szCs w:val="24"/>
        </w:rPr>
      </w:pPr>
      <w:r w:rsidRPr="008377B8">
        <w:rPr>
          <w:b/>
          <w:sz w:val="24"/>
          <w:szCs w:val="24"/>
        </w:rPr>
        <w:t>Alle i Leksdal Sør og Nord kan følge prosessen på</w:t>
      </w:r>
      <w:r>
        <w:rPr>
          <w:b/>
          <w:sz w:val="24"/>
          <w:szCs w:val="24"/>
        </w:rPr>
        <w:t>:</w:t>
      </w:r>
      <w:r w:rsidR="001E33E6">
        <w:rPr>
          <w:b/>
          <w:sz w:val="24"/>
          <w:szCs w:val="24"/>
        </w:rPr>
        <w:t xml:space="preserve"> </w:t>
      </w:r>
      <w:hyperlink r:id="rId11" w:history="1">
        <w:r w:rsidRPr="004A10D9">
          <w:rPr>
            <w:rStyle w:val="Hyperkobling"/>
            <w:b/>
            <w:sz w:val="24"/>
            <w:szCs w:val="24"/>
          </w:rPr>
          <w:t>https://utbygging.vktv.no/</w:t>
        </w:r>
      </w:hyperlink>
    </w:p>
    <w:p w:rsidR="008377B8" w:rsidRPr="008377B8" w:rsidRDefault="008377B8" w:rsidP="008377B8">
      <w:pPr>
        <w:rPr>
          <w:color w:val="000000" w:themeColor="text1"/>
          <w:sz w:val="24"/>
          <w:szCs w:val="24"/>
        </w:rPr>
      </w:pPr>
      <w:r w:rsidRPr="008377B8">
        <w:rPr>
          <w:color w:val="000000" w:themeColor="text1"/>
          <w:sz w:val="24"/>
          <w:szCs w:val="24"/>
        </w:rPr>
        <w:t>Her kan man også</w:t>
      </w:r>
      <w:r w:rsidR="008812A9">
        <w:rPr>
          <w:color w:val="000000" w:themeColor="text1"/>
          <w:sz w:val="24"/>
          <w:szCs w:val="24"/>
        </w:rPr>
        <w:t xml:space="preserve"> allerede nå</w:t>
      </w:r>
      <w:r w:rsidRPr="008377B8">
        <w:rPr>
          <w:color w:val="000000" w:themeColor="text1"/>
          <w:sz w:val="24"/>
          <w:szCs w:val="24"/>
        </w:rPr>
        <w:t xml:space="preserve"> melde </w:t>
      </w:r>
      <w:r w:rsidR="008812A9">
        <w:rPr>
          <w:color w:val="000000" w:themeColor="text1"/>
          <w:sz w:val="24"/>
          <w:szCs w:val="24"/>
        </w:rPr>
        <w:t xml:space="preserve">sin </w:t>
      </w:r>
      <w:r w:rsidRPr="008377B8">
        <w:rPr>
          <w:color w:val="000000" w:themeColor="text1"/>
          <w:sz w:val="24"/>
          <w:szCs w:val="24"/>
        </w:rPr>
        <w:t>interesse digitalt og skreddersy ønsket abonnement.</w:t>
      </w:r>
    </w:p>
    <w:p w:rsidR="008377B8" w:rsidRPr="008377B8" w:rsidRDefault="008377B8" w:rsidP="008377B8">
      <w:pPr>
        <w:rPr>
          <w:color w:val="000000" w:themeColor="text1"/>
          <w:sz w:val="24"/>
          <w:szCs w:val="24"/>
        </w:rPr>
      </w:pPr>
      <w:r w:rsidRPr="008377B8">
        <w:rPr>
          <w:color w:val="000000" w:themeColor="text1"/>
          <w:sz w:val="24"/>
          <w:szCs w:val="24"/>
        </w:rPr>
        <w:t xml:space="preserve">Ønsker du mer informasjon kan du ringe oss på telefon </w:t>
      </w:r>
      <w:r w:rsidRPr="008377B8">
        <w:rPr>
          <w:color w:val="0077A2" w:themeColor="text2"/>
          <w:sz w:val="24"/>
          <w:szCs w:val="24"/>
        </w:rPr>
        <w:t>740 76940</w:t>
      </w:r>
      <w:r w:rsidRPr="008377B8">
        <w:rPr>
          <w:color w:val="000000" w:themeColor="text1"/>
          <w:sz w:val="24"/>
          <w:szCs w:val="24"/>
        </w:rPr>
        <w:t xml:space="preserve">, eller send en mail til undertegnede </w:t>
      </w:r>
      <w:hyperlink r:id="rId12" w:history="1">
        <w:r w:rsidRPr="008377B8">
          <w:rPr>
            <w:rStyle w:val="Hyperkobling"/>
            <w:sz w:val="24"/>
            <w:szCs w:val="24"/>
          </w:rPr>
          <w:t>torodd.formo@vktv.no</w:t>
        </w:r>
      </w:hyperlink>
      <w:r w:rsidRPr="008377B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8377B8" w:rsidRPr="008377B8" w:rsidRDefault="008377B8" w:rsidP="008377B8">
      <w:pPr>
        <w:rPr>
          <w:color w:val="000000" w:themeColor="text1"/>
          <w:sz w:val="24"/>
          <w:szCs w:val="24"/>
        </w:rPr>
      </w:pPr>
      <w:proofErr w:type="spellStart"/>
      <w:r w:rsidRPr="008377B8">
        <w:rPr>
          <w:color w:val="000000" w:themeColor="text1"/>
          <w:sz w:val="24"/>
          <w:szCs w:val="24"/>
        </w:rPr>
        <w:t>Mvh</w:t>
      </w:r>
      <w:proofErr w:type="spellEnd"/>
      <w:r w:rsidRPr="008377B8">
        <w:rPr>
          <w:color w:val="000000" w:themeColor="text1"/>
          <w:sz w:val="24"/>
          <w:szCs w:val="24"/>
        </w:rPr>
        <w:br/>
        <w:t>Torodd Formo</w:t>
      </w:r>
      <w:r w:rsidRPr="008377B8">
        <w:rPr>
          <w:color w:val="000000" w:themeColor="text1"/>
          <w:sz w:val="24"/>
          <w:szCs w:val="24"/>
        </w:rPr>
        <w:br/>
        <w:t>Daglig Leder</w:t>
      </w:r>
      <w:r w:rsidRPr="008377B8">
        <w:rPr>
          <w:color w:val="000000" w:themeColor="text1"/>
          <w:sz w:val="24"/>
          <w:szCs w:val="24"/>
        </w:rPr>
        <w:br/>
        <w:t>Verdal Kabel TV AS</w:t>
      </w:r>
    </w:p>
    <w:sectPr w:rsidR="008377B8" w:rsidRPr="008377B8" w:rsidSect="008377B8"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D8" w:rsidRDefault="00F00AD8">
      <w:pPr>
        <w:spacing w:after="0" w:line="240" w:lineRule="auto"/>
      </w:pPr>
      <w:r>
        <w:separator/>
      </w:r>
    </w:p>
    <w:p w:rsidR="00F00AD8" w:rsidRDefault="00F00AD8"/>
  </w:endnote>
  <w:endnote w:type="continuationSeparator" w:id="0">
    <w:p w:rsidR="00F00AD8" w:rsidRDefault="00F00AD8">
      <w:pPr>
        <w:spacing w:after="0" w:line="240" w:lineRule="auto"/>
      </w:pPr>
      <w:r>
        <w:continuationSeparator/>
      </w:r>
    </w:p>
    <w:p w:rsidR="00F00AD8" w:rsidRDefault="00F00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803040000020004"/>
    <w:charset w:val="00"/>
    <w:family w:val="auto"/>
    <w:pitch w:val="variable"/>
    <w:sig w:usb0="A00000AF" w:usb1="5000205B" w:usb2="00000000" w:usb3="00000000" w:csb0="00000093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E" w:rsidRDefault="008D0AA7" w:rsidP="00757E9C">
    <w:pPr>
      <w:pStyle w:val="Bunntekstfortsettelse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Fortsettelse av bunntekst" descr="Vannrett buet gren med en fugl som sitter på venstre side og en flygende fugl over den på høyre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pe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ihånds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ihånds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ihånds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ihånds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pe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ihånds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pe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ihånds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ihånds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ihånds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ihånds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4A1221" id="Fortsettelse av bunntekst" o:spid="_x0000_s1026" alt="Vannrett buet gren med en fugl som sitter på venstre side og en flygende fugl over den på høyre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">
              <v:group id="Gruppe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ihånds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ihånds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ihånds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0077a2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ihånds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2ec7ff [1941]" stroked="f">
                  <v:path arrowok="t" o:connecttype="custom" o:connectlocs="22485,0;535893,696131;659560,247014;22485,0" o:connectangles="0,0,0,0"/>
                </v:shape>
              </v:group>
              <v:group id="Gruppe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ihånds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0077a2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pe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ihånds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ihånds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ihånds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0077a2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ihånds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2ec7ff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nb-NO"/>
      </w:rPr>
      <w:t>Side</w:t>
    </w:r>
    <w:r w:rsidR="00757E9C">
      <w:rPr>
        <w:lang w:bidi="nb-NO"/>
      </w:rPr>
      <w:fldChar w:fldCharType="begin"/>
    </w:r>
    <w:r w:rsidR="00757E9C">
      <w:rPr>
        <w:lang w:bidi="nb-NO"/>
      </w:rPr>
      <w:instrText xml:space="preserve"> Page \# 0# </w:instrText>
    </w:r>
    <w:r w:rsidR="00757E9C">
      <w:rPr>
        <w:lang w:bidi="nb-NO"/>
      </w:rPr>
      <w:fldChar w:fldCharType="separate"/>
    </w:r>
    <w:r w:rsidR="00184B75">
      <w:rPr>
        <w:noProof/>
        <w:lang w:bidi="nb-NO"/>
      </w:rPr>
      <w:t>02</w:t>
    </w:r>
    <w:r w:rsidR="00757E9C">
      <w:rPr>
        <w:lang w:bidi="nb-N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B8" w:rsidRDefault="008377B8" w:rsidP="008377B8">
    <w:pPr>
      <w:pStyle w:val="Bunntekst"/>
    </w:pPr>
    <w:r>
      <w:rPr>
        <w:noProof/>
        <w:lang w:eastAsia="nb-NO"/>
      </w:rPr>
      <w:drawing>
        <wp:inline distT="0" distB="0" distL="0" distR="0" wp14:anchorId="6B869D23" wp14:editId="26474453">
          <wp:extent cx="3032760" cy="353020"/>
          <wp:effectExtent l="0" t="0" r="0" b="9525"/>
          <wp:docPr id="12" name="Bilde 12" descr="Et bilde som inneholder objekt, klokke, innendørs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ten nav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850" cy="35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FC4" w:rsidRPr="008377B8" w:rsidRDefault="008377B8" w:rsidP="008377B8">
    <w:pPr>
      <w:jc w:val="center"/>
      <w:rPr>
        <w:sz w:val="16"/>
        <w:szCs w:val="16"/>
      </w:rPr>
    </w:pPr>
    <w:r w:rsidRPr="00C12D40">
      <w:rPr>
        <w:sz w:val="16"/>
        <w:szCs w:val="16"/>
      </w:rPr>
      <w:t>Verdal Kabel TV AS Jernbanegata 10, 7650 verdal, Tlf:74076940</w:t>
    </w:r>
    <w:r>
      <w:rPr>
        <w:sz w:val="16"/>
        <w:szCs w:val="16"/>
      </w:rPr>
      <w:t xml:space="preserve"> org </w:t>
    </w:r>
    <w:proofErr w:type="spellStart"/>
    <w:r>
      <w:rPr>
        <w:sz w:val="16"/>
        <w:szCs w:val="16"/>
      </w:rPr>
      <w:t>nr</w:t>
    </w:r>
    <w:proofErr w:type="spellEnd"/>
    <w:r>
      <w:rPr>
        <w:sz w:val="16"/>
        <w:szCs w:val="16"/>
      </w:rPr>
      <w:t>: 947 422 464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D8" w:rsidRDefault="00F00AD8">
      <w:pPr>
        <w:spacing w:after="0" w:line="240" w:lineRule="auto"/>
      </w:pPr>
      <w:r>
        <w:separator/>
      </w:r>
    </w:p>
    <w:p w:rsidR="00F00AD8" w:rsidRDefault="00F00AD8"/>
  </w:footnote>
  <w:footnote w:type="continuationSeparator" w:id="0">
    <w:p w:rsidR="00F00AD8" w:rsidRDefault="00F00AD8">
      <w:pPr>
        <w:spacing w:after="0" w:line="240" w:lineRule="auto"/>
      </w:pPr>
      <w:r>
        <w:continuationSeparator/>
      </w:r>
    </w:p>
    <w:p w:rsidR="00F00AD8" w:rsidRDefault="00F00A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B8" w:rsidRDefault="008377B8" w:rsidP="008377B8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455420" cy="71483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k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438" cy="727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880D09"/>
    <w:multiLevelType w:val="hybridMultilevel"/>
    <w:tmpl w:val="8698E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B8"/>
    <w:rsid w:val="000115CE"/>
    <w:rsid w:val="000828F4"/>
    <w:rsid w:val="000F51EC"/>
    <w:rsid w:val="000F7122"/>
    <w:rsid w:val="00184B75"/>
    <w:rsid w:val="001B689C"/>
    <w:rsid w:val="001E33E6"/>
    <w:rsid w:val="00200635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6E14E3"/>
    <w:rsid w:val="006E575B"/>
    <w:rsid w:val="00744EA9"/>
    <w:rsid w:val="00752FC4"/>
    <w:rsid w:val="00757E9C"/>
    <w:rsid w:val="007B4C91"/>
    <w:rsid w:val="007D70F7"/>
    <w:rsid w:val="00830C5F"/>
    <w:rsid w:val="00834A33"/>
    <w:rsid w:val="008377B8"/>
    <w:rsid w:val="008812A9"/>
    <w:rsid w:val="00896EE1"/>
    <w:rsid w:val="008C1482"/>
    <w:rsid w:val="008D0AA7"/>
    <w:rsid w:val="00912A0A"/>
    <w:rsid w:val="009A35D8"/>
    <w:rsid w:val="00A763AE"/>
    <w:rsid w:val="00AD3724"/>
    <w:rsid w:val="00B63133"/>
    <w:rsid w:val="00BC0F0A"/>
    <w:rsid w:val="00C11980"/>
    <w:rsid w:val="00D04123"/>
    <w:rsid w:val="00DC7840"/>
    <w:rsid w:val="00E05F9D"/>
    <w:rsid w:val="00E379D3"/>
    <w:rsid w:val="00F00AD8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30DE45-996B-45F0-BAAD-447E21C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5879" w:themeColor="text2" w:themeShade="BF"/>
        <w:sz w:val="22"/>
        <w:szCs w:val="22"/>
        <w:lang w:val="nb-NO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B51" w:themeColor="accent2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B5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879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879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B5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5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63133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133"/>
    <w:rPr>
      <w:sz w:val="22"/>
    </w:rPr>
  </w:style>
  <w:style w:type="paragraph" w:styleId="Bunntekst">
    <w:name w:val="footer"/>
    <w:basedOn w:val="Normal"/>
    <w:link w:val="BunntekstTegn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003B51" w:themeColor="accent2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BC0F0A"/>
    <w:rPr>
      <w:rFonts w:asciiTheme="majorHAnsi" w:hAnsiTheme="majorHAnsi"/>
      <w:color w:val="003B51" w:themeColor="accent2" w:themeShade="80"/>
    </w:rPr>
  </w:style>
  <w:style w:type="character" w:styleId="Plassholdertekst">
    <w:name w:val="Placeholder Text"/>
    <w:basedOn w:val="Standardskriftforavsnitt"/>
    <w:uiPriority w:val="99"/>
    <w:semiHidden/>
    <w:rsid w:val="00912A0A"/>
    <w:rPr>
      <w:color w:val="005879" w:themeColor="accent5" w:themeShade="BF"/>
      <w:sz w:val="22"/>
    </w:rPr>
  </w:style>
  <w:style w:type="paragraph" w:customStyle="1" w:styleId="Navn">
    <w:name w:val="Navn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003B51" w:themeColor="accent2" w:themeShade="80"/>
      <w:sz w:val="48"/>
      <w:szCs w:val="48"/>
    </w:rPr>
  </w:style>
  <w:style w:type="paragraph" w:customStyle="1" w:styleId="Kontaktinformasjon">
    <w:name w:val="Kontaktinformasjon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003B51" w:themeColor="accent2" w:themeShade="80"/>
      <w:szCs w:val="18"/>
    </w:rPr>
  </w:style>
  <w:style w:type="paragraph" w:styleId="Dato">
    <w:name w:val="Date"/>
    <w:basedOn w:val="Normal"/>
    <w:next w:val="Innledendehilsen"/>
    <w:link w:val="DatoTegn"/>
    <w:uiPriority w:val="4"/>
    <w:unhideWhenUsed/>
    <w:qFormat/>
    <w:pPr>
      <w:spacing w:before="720" w:after="960"/>
    </w:pPr>
  </w:style>
  <w:style w:type="character" w:customStyle="1" w:styleId="DatoTegn">
    <w:name w:val="Dato Tegn"/>
    <w:basedOn w:val="Standardskriftforavsnitt"/>
    <w:link w:val="Dato"/>
    <w:uiPriority w:val="4"/>
    <w:rsid w:val="00752FC4"/>
  </w:style>
  <w:style w:type="paragraph" w:styleId="Hilsen">
    <w:name w:val="Closing"/>
    <w:basedOn w:val="Normal"/>
    <w:next w:val="Underskrift"/>
    <w:link w:val="HilsenTegn"/>
    <w:uiPriority w:val="6"/>
    <w:unhideWhenUsed/>
    <w:qFormat/>
    <w:pPr>
      <w:spacing w:after="40" w:line="240" w:lineRule="auto"/>
    </w:pPr>
  </w:style>
  <w:style w:type="character" w:customStyle="1" w:styleId="HilsenTegn">
    <w:name w:val="Hilsen Tegn"/>
    <w:basedOn w:val="Standardskriftforavsnitt"/>
    <w:link w:val="Hilsen"/>
    <w:uiPriority w:val="6"/>
    <w:rsid w:val="00752FC4"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0F51EC"/>
    <w:rPr>
      <w:rFonts w:asciiTheme="majorHAnsi" w:eastAsiaTheme="majorEastAsia" w:hAnsiTheme="majorHAnsi" w:cstheme="majorBidi"/>
      <w:b/>
      <w:bCs/>
      <w:color w:val="003B51" w:themeColor="accent2" w:themeShade="8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rutenett">
    <w:name w:val="Table Grid"/>
    <w:basedOn w:val="Vanligtabel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">
    <w:name w:val="Bibliography"/>
    <w:basedOn w:val="Normal"/>
    <w:next w:val="Normal"/>
    <w:uiPriority w:val="37"/>
    <w:semiHidden/>
    <w:unhideWhenUsed/>
    <w:rsid w:val="00572222"/>
  </w:style>
  <w:style w:type="paragraph" w:styleId="Blokktekst">
    <w:name w:val="Block Text"/>
    <w:basedOn w:val="Normal"/>
    <w:uiPriority w:val="99"/>
    <w:semiHidden/>
    <w:unhideWhenUsed/>
    <w:rsid w:val="000F51EC"/>
    <w:pPr>
      <w:pBdr>
        <w:top w:val="single" w:sz="2" w:space="10" w:color="0077A2" w:themeColor="accent1" w:frame="1"/>
        <w:left w:val="single" w:sz="2" w:space="10" w:color="0077A2" w:themeColor="accent1" w:frame="1"/>
        <w:bottom w:val="single" w:sz="2" w:space="10" w:color="0077A2" w:themeColor="accent1" w:frame="1"/>
        <w:right w:val="single" w:sz="2" w:space="10" w:color="0077A2" w:themeColor="accent1" w:frame="1"/>
      </w:pBdr>
      <w:ind w:left="1152" w:right="1152"/>
    </w:pPr>
    <w:rPr>
      <w:rFonts w:eastAsiaTheme="minorEastAsia"/>
      <w:i/>
      <w:iCs/>
      <w:color w:val="005879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57222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7222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72222"/>
    <w:pPr>
      <w:spacing w:after="3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7222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72222"/>
    <w:pPr>
      <w:spacing w:after="3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ktittel">
    <w:name w:val="Book Title"/>
    <w:basedOn w:val="Standardskriftforavsnit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77A2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CFF" w:themeFill="accent1" w:themeFillTint="33"/>
    </w:tcPr>
    <w:tblStylePr w:type="firstRow">
      <w:rPr>
        <w:b/>
        <w:bCs/>
      </w:rPr>
      <w:tblPr/>
      <w:tcPr>
        <w:shd w:val="clear" w:color="auto" w:fill="73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87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879" w:themeFill="accent1" w:themeFillShade="BF"/>
      </w:tcPr>
    </w:tblStylePr>
    <w:tblStylePr w:type="band1Vert">
      <w:tblPr/>
      <w:tcPr>
        <w:shd w:val="clear" w:color="auto" w:fill="51D0FF" w:themeFill="accent1" w:themeFillTint="7F"/>
      </w:tcPr>
    </w:tblStylePr>
    <w:tblStylePr w:type="band1Horz">
      <w:tblPr/>
      <w:tcPr>
        <w:shd w:val="clear" w:color="auto" w:fill="51D0FF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CFF" w:themeFill="accent2" w:themeFillTint="33"/>
    </w:tcPr>
    <w:tblStylePr w:type="firstRow">
      <w:rPr>
        <w:b/>
        <w:bCs/>
      </w:rPr>
      <w:tblPr/>
      <w:tcPr>
        <w:shd w:val="clear" w:color="auto" w:fill="73D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8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879" w:themeFill="accent2" w:themeFillShade="BF"/>
      </w:tcPr>
    </w:tblStylePr>
    <w:tblStylePr w:type="band1Vert">
      <w:tblPr/>
      <w:tcPr>
        <w:shd w:val="clear" w:color="auto" w:fill="51D0FF" w:themeFill="accent2" w:themeFillTint="7F"/>
      </w:tcPr>
    </w:tblStylePr>
    <w:tblStylePr w:type="band1Horz">
      <w:tblPr/>
      <w:tcPr>
        <w:shd w:val="clear" w:color="auto" w:fill="51D0F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CFF" w:themeFill="accent3" w:themeFillTint="33"/>
    </w:tcPr>
    <w:tblStylePr w:type="firstRow">
      <w:rPr>
        <w:b/>
        <w:bCs/>
      </w:rPr>
      <w:tblPr/>
      <w:tcPr>
        <w:shd w:val="clear" w:color="auto" w:fill="73D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8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879" w:themeFill="accent3" w:themeFillShade="BF"/>
      </w:tcPr>
    </w:tblStylePr>
    <w:tblStylePr w:type="band1Vert">
      <w:tblPr/>
      <w:tcPr>
        <w:shd w:val="clear" w:color="auto" w:fill="51D0FF" w:themeFill="accent3" w:themeFillTint="7F"/>
      </w:tcPr>
    </w:tblStylePr>
    <w:tblStylePr w:type="band1Horz">
      <w:tblPr/>
      <w:tcPr>
        <w:shd w:val="clear" w:color="auto" w:fill="51D0F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CFF" w:themeFill="accent4" w:themeFillTint="33"/>
    </w:tcPr>
    <w:tblStylePr w:type="firstRow">
      <w:rPr>
        <w:b/>
        <w:bCs/>
      </w:rPr>
      <w:tblPr/>
      <w:tcPr>
        <w:shd w:val="clear" w:color="auto" w:fill="73D9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9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8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879" w:themeFill="accent4" w:themeFillShade="BF"/>
      </w:tcPr>
    </w:tblStylePr>
    <w:tblStylePr w:type="band1Vert">
      <w:tblPr/>
      <w:tcPr>
        <w:shd w:val="clear" w:color="auto" w:fill="51D0FF" w:themeFill="accent4" w:themeFillTint="7F"/>
      </w:tcPr>
    </w:tblStylePr>
    <w:tblStylePr w:type="band1Horz">
      <w:tblPr/>
      <w:tcPr>
        <w:shd w:val="clear" w:color="auto" w:fill="51D0FF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CFF" w:themeFill="accent5" w:themeFillTint="33"/>
    </w:tcPr>
    <w:tblStylePr w:type="firstRow">
      <w:rPr>
        <w:b/>
        <w:bCs/>
      </w:rPr>
      <w:tblPr/>
      <w:tcPr>
        <w:shd w:val="clear" w:color="auto" w:fill="73D9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9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87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879" w:themeFill="accent5" w:themeFillShade="BF"/>
      </w:tcPr>
    </w:tblStylePr>
    <w:tblStylePr w:type="band1Vert">
      <w:tblPr/>
      <w:tcPr>
        <w:shd w:val="clear" w:color="auto" w:fill="51D0FF" w:themeFill="accent5" w:themeFillTint="7F"/>
      </w:tcPr>
    </w:tblStylePr>
    <w:tblStylePr w:type="band1Horz">
      <w:tblPr/>
      <w:tcPr>
        <w:shd w:val="clear" w:color="auto" w:fill="51D0F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CFF" w:themeFill="accent6" w:themeFillTint="33"/>
    </w:tcPr>
    <w:tblStylePr w:type="firstRow">
      <w:rPr>
        <w:b/>
        <w:bCs/>
      </w:rPr>
      <w:tblPr/>
      <w:tcPr>
        <w:shd w:val="clear" w:color="auto" w:fill="73D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587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5879" w:themeFill="accent6" w:themeFillShade="BF"/>
      </w:tcPr>
    </w:tblStylePr>
    <w:tblStylePr w:type="band1Vert">
      <w:tblPr/>
      <w:tcPr>
        <w:shd w:val="clear" w:color="auto" w:fill="51D0FF" w:themeFill="accent6" w:themeFillTint="7F"/>
      </w:tcPr>
    </w:tblStylePr>
    <w:tblStylePr w:type="band1Horz">
      <w:tblPr/>
      <w:tcPr>
        <w:shd w:val="clear" w:color="auto" w:fill="51D0FF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E81" w:themeFill="accent2" w:themeFillShade="CC"/>
      </w:tcPr>
    </w:tblStylePr>
    <w:tblStylePr w:type="lastRow">
      <w:rPr>
        <w:b/>
        <w:bCs/>
        <w:color w:val="005E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E81" w:themeFill="accent2" w:themeFillShade="CC"/>
      </w:tcPr>
    </w:tblStylePr>
    <w:tblStylePr w:type="lastRow">
      <w:rPr>
        <w:b/>
        <w:bCs/>
        <w:color w:val="005E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F" w:themeFill="accent1" w:themeFillTint="3F"/>
      </w:tcPr>
    </w:tblStylePr>
    <w:tblStylePr w:type="band1Horz">
      <w:tblPr/>
      <w:tcPr>
        <w:shd w:val="clear" w:color="auto" w:fill="B9ECFF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E81" w:themeFill="accent2" w:themeFillShade="CC"/>
      </w:tcPr>
    </w:tblStylePr>
    <w:tblStylePr w:type="lastRow">
      <w:rPr>
        <w:b/>
        <w:bCs/>
        <w:color w:val="005E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F" w:themeFill="accent2" w:themeFillTint="3F"/>
      </w:tcPr>
    </w:tblStylePr>
    <w:tblStylePr w:type="band1Horz">
      <w:tblPr/>
      <w:tcPr>
        <w:shd w:val="clear" w:color="auto" w:fill="B9ECFF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E81" w:themeFill="accent4" w:themeFillShade="CC"/>
      </w:tcPr>
    </w:tblStylePr>
    <w:tblStylePr w:type="lastRow">
      <w:rPr>
        <w:b/>
        <w:bCs/>
        <w:color w:val="005E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F" w:themeFill="accent3" w:themeFillTint="3F"/>
      </w:tcPr>
    </w:tblStylePr>
    <w:tblStylePr w:type="band1Horz">
      <w:tblPr/>
      <w:tcPr>
        <w:shd w:val="clear" w:color="auto" w:fill="B9ECF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E81" w:themeFill="accent3" w:themeFillShade="CC"/>
      </w:tcPr>
    </w:tblStylePr>
    <w:tblStylePr w:type="lastRow">
      <w:rPr>
        <w:b/>
        <w:bCs/>
        <w:color w:val="005E8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F" w:themeFill="accent4" w:themeFillTint="3F"/>
      </w:tcPr>
    </w:tblStylePr>
    <w:tblStylePr w:type="band1Horz">
      <w:tblPr/>
      <w:tcPr>
        <w:shd w:val="clear" w:color="auto" w:fill="B9ECFF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5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E81" w:themeFill="accent6" w:themeFillShade="CC"/>
      </w:tcPr>
    </w:tblStylePr>
    <w:tblStylePr w:type="lastRow">
      <w:rPr>
        <w:b/>
        <w:bCs/>
        <w:color w:val="005E8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F" w:themeFill="accent5" w:themeFillTint="3F"/>
      </w:tcPr>
    </w:tblStylePr>
    <w:tblStylePr w:type="band1Horz">
      <w:tblPr/>
      <w:tcPr>
        <w:shd w:val="clear" w:color="auto" w:fill="B9ECFF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5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E81" w:themeFill="accent5" w:themeFillShade="CC"/>
      </w:tcPr>
    </w:tblStylePr>
    <w:tblStylePr w:type="lastRow">
      <w:rPr>
        <w:b/>
        <w:bCs/>
        <w:color w:val="005E8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F" w:themeFill="accent6" w:themeFillTint="3F"/>
      </w:tcPr>
    </w:tblStylePr>
    <w:tblStylePr w:type="band1Horz">
      <w:tblPr/>
      <w:tcPr>
        <w:shd w:val="clear" w:color="auto" w:fill="B9ECF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7A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7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7A2" w:themeColor="accent2"/>
        <w:left w:val="single" w:sz="4" w:space="0" w:color="0077A2" w:themeColor="accent1"/>
        <w:bottom w:val="single" w:sz="4" w:space="0" w:color="0077A2" w:themeColor="accent1"/>
        <w:right w:val="single" w:sz="4" w:space="0" w:color="0077A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7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6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61" w:themeColor="accent1" w:themeShade="99"/>
          <w:insideV w:val="nil"/>
        </w:tcBorders>
        <w:shd w:val="clear" w:color="auto" w:fill="00476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61" w:themeFill="accent1" w:themeFillShade="99"/>
      </w:tcPr>
    </w:tblStylePr>
    <w:tblStylePr w:type="band1Vert">
      <w:tblPr/>
      <w:tcPr>
        <w:shd w:val="clear" w:color="auto" w:fill="73D9FF" w:themeFill="accent1" w:themeFillTint="66"/>
      </w:tcPr>
    </w:tblStylePr>
    <w:tblStylePr w:type="band1Horz">
      <w:tblPr/>
      <w:tcPr>
        <w:shd w:val="clear" w:color="auto" w:fill="51D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7A2" w:themeColor="accent2"/>
        <w:left w:val="single" w:sz="4" w:space="0" w:color="0077A2" w:themeColor="accent2"/>
        <w:bottom w:val="single" w:sz="4" w:space="0" w:color="0077A2" w:themeColor="accent2"/>
        <w:right w:val="single" w:sz="4" w:space="0" w:color="0077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7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61" w:themeColor="accent2" w:themeShade="99"/>
          <w:insideV w:val="nil"/>
        </w:tcBorders>
        <w:shd w:val="clear" w:color="auto" w:fill="0047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61" w:themeFill="accent2" w:themeFillShade="99"/>
      </w:tcPr>
    </w:tblStylePr>
    <w:tblStylePr w:type="band1Vert">
      <w:tblPr/>
      <w:tcPr>
        <w:shd w:val="clear" w:color="auto" w:fill="73D9FF" w:themeFill="accent2" w:themeFillTint="66"/>
      </w:tcPr>
    </w:tblStylePr>
    <w:tblStylePr w:type="band1Horz">
      <w:tblPr/>
      <w:tcPr>
        <w:shd w:val="clear" w:color="auto" w:fill="51D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7A2" w:themeColor="accent4"/>
        <w:left w:val="single" w:sz="4" w:space="0" w:color="0077A2" w:themeColor="accent3"/>
        <w:bottom w:val="single" w:sz="4" w:space="0" w:color="0077A2" w:themeColor="accent3"/>
        <w:right w:val="single" w:sz="4" w:space="0" w:color="0077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7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6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61" w:themeColor="accent3" w:themeShade="99"/>
          <w:insideV w:val="nil"/>
        </w:tcBorders>
        <w:shd w:val="clear" w:color="auto" w:fill="00476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61" w:themeFill="accent3" w:themeFillShade="99"/>
      </w:tcPr>
    </w:tblStylePr>
    <w:tblStylePr w:type="band1Vert">
      <w:tblPr/>
      <w:tcPr>
        <w:shd w:val="clear" w:color="auto" w:fill="73D9FF" w:themeFill="accent3" w:themeFillTint="66"/>
      </w:tcPr>
    </w:tblStylePr>
    <w:tblStylePr w:type="band1Horz">
      <w:tblPr/>
      <w:tcPr>
        <w:shd w:val="clear" w:color="auto" w:fill="51D0F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7A2" w:themeColor="accent3"/>
        <w:left w:val="single" w:sz="4" w:space="0" w:color="0077A2" w:themeColor="accent4"/>
        <w:bottom w:val="single" w:sz="4" w:space="0" w:color="0077A2" w:themeColor="accent4"/>
        <w:right w:val="single" w:sz="4" w:space="0" w:color="0077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7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61" w:themeColor="accent4" w:themeShade="99"/>
          <w:insideV w:val="nil"/>
        </w:tcBorders>
        <w:shd w:val="clear" w:color="auto" w:fill="0047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61" w:themeFill="accent4" w:themeFillShade="99"/>
      </w:tcPr>
    </w:tblStylePr>
    <w:tblStylePr w:type="band1Vert">
      <w:tblPr/>
      <w:tcPr>
        <w:shd w:val="clear" w:color="auto" w:fill="73D9FF" w:themeFill="accent4" w:themeFillTint="66"/>
      </w:tcPr>
    </w:tblStylePr>
    <w:tblStylePr w:type="band1Horz">
      <w:tblPr/>
      <w:tcPr>
        <w:shd w:val="clear" w:color="auto" w:fill="51D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7A2" w:themeColor="accent6"/>
        <w:left w:val="single" w:sz="4" w:space="0" w:color="0077A2" w:themeColor="accent5"/>
        <w:bottom w:val="single" w:sz="4" w:space="0" w:color="0077A2" w:themeColor="accent5"/>
        <w:right w:val="single" w:sz="4" w:space="0" w:color="0077A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7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6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61" w:themeColor="accent5" w:themeShade="99"/>
          <w:insideV w:val="nil"/>
        </w:tcBorders>
        <w:shd w:val="clear" w:color="auto" w:fill="00476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61" w:themeFill="accent5" w:themeFillShade="99"/>
      </w:tcPr>
    </w:tblStylePr>
    <w:tblStylePr w:type="band1Vert">
      <w:tblPr/>
      <w:tcPr>
        <w:shd w:val="clear" w:color="auto" w:fill="73D9FF" w:themeFill="accent5" w:themeFillTint="66"/>
      </w:tcPr>
    </w:tblStylePr>
    <w:tblStylePr w:type="band1Horz">
      <w:tblPr/>
      <w:tcPr>
        <w:shd w:val="clear" w:color="auto" w:fill="51D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7A2" w:themeColor="accent5"/>
        <w:left w:val="single" w:sz="4" w:space="0" w:color="0077A2" w:themeColor="accent6"/>
        <w:bottom w:val="single" w:sz="4" w:space="0" w:color="0077A2" w:themeColor="accent6"/>
        <w:right w:val="single" w:sz="4" w:space="0" w:color="0077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7A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61" w:themeColor="accent6" w:themeShade="99"/>
          <w:insideV w:val="nil"/>
        </w:tcBorders>
        <w:shd w:val="clear" w:color="auto" w:fill="0047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61" w:themeFill="accent6" w:themeFillShade="99"/>
      </w:tcPr>
    </w:tblStylePr>
    <w:tblStylePr w:type="band1Vert">
      <w:tblPr/>
      <w:tcPr>
        <w:shd w:val="clear" w:color="auto" w:fill="73D9FF" w:themeFill="accent6" w:themeFillTint="66"/>
      </w:tcPr>
    </w:tblStylePr>
    <w:tblStylePr w:type="band1Horz">
      <w:tblPr/>
      <w:tcPr>
        <w:shd w:val="clear" w:color="auto" w:fill="51D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7222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2222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222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rkliste">
    <w:name w:val="Dark List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7A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5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87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87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7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8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8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7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8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8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7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8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8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7A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87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87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7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87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87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9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7222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theving">
    <w:name w:val="Emphasis"/>
    <w:basedOn w:val="Standardskriftforavsnitt"/>
    <w:uiPriority w:val="20"/>
    <w:semiHidden/>
    <w:qFormat/>
    <w:rsid w:val="00572222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572222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72222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nvoluttadress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0F51EC"/>
    <w:rPr>
      <w:color w:val="003B51" w:themeColor="accent2" w:themeShade="80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72222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72222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utenettabelllys1">
    <w:name w:val="Grid Table 1 Light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3D9FF" w:themeColor="accent1" w:themeTint="66"/>
        <w:left w:val="single" w:sz="4" w:space="0" w:color="73D9FF" w:themeColor="accent1" w:themeTint="66"/>
        <w:bottom w:val="single" w:sz="4" w:space="0" w:color="73D9FF" w:themeColor="accent1" w:themeTint="66"/>
        <w:right w:val="single" w:sz="4" w:space="0" w:color="73D9FF" w:themeColor="accent1" w:themeTint="66"/>
        <w:insideH w:val="single" w:sz="4" w:space="0" w:color="73D9FF" w:themeColor="accent1" w:themeTint="66"/>
        <w:insideV w:val="single" w:sz="4" w:space="0" w:color="73D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3D9FF" w:themeColor="accent2" w:themeTint="66"/>
        <w:left w:val="single" w:sz="4" w:space="0" w:color="73D9FF" w:themeColor="accent2" w:themeTint="66"/>
        <w:bottom w:val="single" w:sz="4" w:space="0" w:color="73D9FF" w:themeColor="accent2" w:themeTint="66"/>
        <w:right w:val="single" w:sz="4" w:space="0" w:color="73D9FF" w:themeColor="accent2" w:themeTint="66"/>
        <w:insideH w:val="single" w:sz="4" w:space="0" w:color="73D9FF" w:themeColor="accent2" w:themeTint="66"/>
        <w:insideV w:val="single" w:sz="4" w:space="0" w:color="73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3D9FF" w:themeColor="accent3" w:themeTint="66"/>
        <w:left w:val="single" w:sz="4" w:space="0" w:color="73D9FF" w:themeColor="accent3" w:themeTint="66"/>
        <w:bottom w:val="single" w:sz="4" w:space="0" w:color="73D9FF" w:themeColor="accent3" w:themeTint="66"/>
        <w:right w:val="single" w:sz="4" w:space="0" w:color="73D9FF" w:themeColor="accent3" w:themeTint="66"/>
        <w:insideH w:val="single" w:sz="4" w:space="0" w:color="73D9FF" w:themeColor="accent3" w:themeTint="66"/>
        <w:insideV w:val="single" w:sz="4" w:space="0" w:color="73D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C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3D9FF" w:themeColor="accent4" w:themeTint="66"/>
        <w:left w:val="single" w:sz="4" w:space="0" w:color="73D9FF" w:themeColor="accent4" w:themeTint="66"/>
        <w:bottom w:val="single" w:sz="4" w:space="0" w:color="73D9FF" w:themeColor="accent4" w:themeTint="66"/>
        <w:right w:val="single" w:sz="4" w:space="0" w:color="73D9FF" w:themeColor="accent4" w:themeTint="66"/>
        <w:insideH w:val="single" w:sz="4" w:space="0" w:color="73D9FF" w:themeColor="accent4" w:themeTint="66"/>
        <w:insideV w:val="single" w:sz="4" w:space="0" w:color="73D9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C7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3D9FF" w:themeColor="accent5" w:themeTint="66"/>
        <w:left w:val="single" w:sz="4" w:space="0" w:color="73D9FF" w:themeColor="accent5" w:themeTint="66"/>
        <w:bottom w:val="single" w:sz="4" w:space="0" w:color="73D9FF" w:themeColor="accent5" w:themeTint="66"/>
        <w:right w:val="single" w:sz="4" w:space="0" w:color="73D9FF" w:themeColor="accent5" w:themeTint="66"/>
        <w:insideH w:val="single" w:sz="4" w:space="0" w:color="73D9FF" w:themeColor="accent5" w:themeTint="66"/>
        <w:insideV w:val="single" w:sz="4" w:space="0" w:color="73D9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3D9FF" w:themeColor="accent6" w:themeTint="66"/>
        <w:left w:val="single" w:sz="4" w:space="0" w:color="73D9FF" w:themeColor="accent6" w:themeTint="66"/>
        <w:bottom w:val="single" w:sz="4" w:space="0" w:color="73D9FF" w:themeColor="accent6" w:themeTint="66"/>
        <w:right w:val="single" w:sz="4" w:space="0" w:color="73D9FF" w:themeColor="accent6" w:themeTint="66"/>
        <w:insideH w:val="single" w:sz="4" w:space="0" w:color="73D9FF" w:themeColor="accent6" w:themeTint="66"/>
        <w:insideV w:val="single" w:sz="4" w:space="0" w:color="73D9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C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C7FF" w:themeColor="accent1" w:themeTint="99"/>
        <w:bottom w:val="single" w:sz="2" w:space="0" w:color="2EC7FF" w:themeColor="accent1" w:themeTint="99"/>
        <w:insideH w:val="single" w:sz="2" w:space="0" w:color="2EC7FF" w:themeColor="accent1" w:themeTint="99"/>
        <w:insideV w:val="single" w:sz="2" w:space="0" w:color="2E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1" w:themeFillTint="33"/>
      </w:tcPr>
    </w:tblStylePr>
    <w:tblStylePr w:type="band1Horz">
      <w:tblPr/>
      <w:tcPr>
        <w:shd w:val="clear" w:color="auto" w:fill="B9ECFF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C7FF" w:themeColor="accent2" w:themeTint="99"/>
        <w:bottom w:val="single" w:sz="2" w:space="0" w:color="2EC7FF" w:themeColor="accent2" w:themeTint="99"/>
        <w:insideH w:val="single" w:sz="2" w:space="0" w:color="2EC7FF" w:themeColor="accent2" w:themeTint="99"/>
        <w:insideV w:val="single" w:sz="2" w:space="0" w:color="2E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C7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C7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2" w:themeFillTint="33"/>
      </w:tcPr>
    </w:tblStylePr>
    <w:tblStylePr w:type="band1Horz">
      <w:tblPr/>
      <w:tcPr>
        <w:shd w:val="clear" w:color="auto" w:fill="B9ECFF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C7FF" w:themeColor="accent3" w:themeTint="99"/>
        <w:bottom w:val="single" w:sz="2" w:space="0" w:color="2EC7FF" w:themeColor="accent3" w:themeTint="99"/>
        <w:insideH w:val="single" w:sz="2" w:space="0" w:color="2EC7FF" w:themeColor="accent3" w:themeTint="99"/>
        <w:insideV w:val="single" w:sz="2" w:space="0" w:color="2EC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C7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C7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3" w:themeFillTint="33"/>
      </w:tcPr>
    </w:tblStylePr>
    <w:tblStylePr w:type="band1Horz">
      <w:tblPr/>
      <w:tcPr>
        <w:shd w:val="clear" w:color="auto" w:fill="B9ECFF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C7FF" w:themeColor="accent4" w:themeTint="99"/>
        <w:bottom w:val="single" w:sz="2" w:space="0" w:color="2EC7FF" w:themeColor="accent4" w:themeTint="99"/>
        <w:insideH w:val="single" w:sz="2" w:space="0" w:color="2EC7FF" w:themeColor="accent4" w:themeTint="99"/>
        <w:insideV w:val="single" w:sz="2" w:space="0" w:color="2EC7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C7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C7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4" w:themeFillTint="33"/>
      </w:tcPr>
    </w:tblStylePr>
    <w:tblStylePr w:type="band1Horz">
      <w:tblPr/>
      <w:tcPr>
        <w:shd w:val="clear" w:color="auto" w:fill="B9ECFF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C7FF" w:themeColor="accent5" w:themeTint="99"/>
        <w:bottom w:val="single" w:sz="2" w:space="0" w:color="2EC7FF" w:themeColor="accent5" w:themeTint="99"/>
        <w:insideH w:val="single" w:sz="2" w:space="0" w:color="2EC7FF" w:themeColor="accent5" w:themeTint="99"/>
        <w:insideV w:val="single" w:sz="2" w:space="0" w:color="2E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C7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C7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5" w:themeFillTint="33"/>
      </w:tcPr>
    </w:tblStylePr>
    <w:tblStylePr w:type="band1Horz">
      <w:tblPr/>
      <w:tcPr>
        <w:shd w:val="clear" w:color="auto" w:fill="B9ECFF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C7FF" w:themeColor="accent6" w:themeTint="99"/>
        <w:bottom w:val="single" w:sz="2" w:space="0" w:color="2EC7FF" w:themeColor="accent6" w:themeTint="99"/>
        <w:insideH w:val="single" w:sz="2" w:space="0" w:color="2EC7FF" w:themeColor="accent6" w:themeTint="99"/>
        <w:insideV w:val="single" w:sz="2" w:space="0" w:color="2EC7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C7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C7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6" w:themeFillTint="33"/>
      </w:tcPr>
    </w:tblStylePr>
    <w:tblStylePr w:type="band1Horz">
      <w:tblPr/>
      <w:tcPr>
        <w:shd w:val="clear" w:color="auto" w:fill="B9ECFF" w:themeFill="accent6" w:themeFillTint="33"/>
      </w:tcPr>
    </w:tblStylePr>
  </w:style>
  <w:style w:type="table" w:styleId="Rutenettabell3">
    <w:name w:val="Grid Table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1" w:themeTint="99"/>
        <w:left w:val="single" w:sz="4" w:space="0" w:color="2EC7FF" w:themeColor="accent1" w:themeTint="99"/>
        <w:bottom w:val="single" w:sz="4" w:space="0" w:color="2EC7FF" w:themeColor="accent1" w:themeTint="99"/>
        <w:right w:val="single" w:sz="4" w:space="0" w:color="2EC7FF" w:themeColor="accent1" w:themeTint="99"/>
        <w:insideH w:val="single" w:sz="4" w:space="0" w:color="2EC7FF" w:themeColor="accent1" w:themeTint="99"/>
        <w:insideV w:val="single" w:sz="4" w:space="0" w:color="2E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1" w:themeFillTint="33"/>
      </w:tcPr>
    </w:tblStylePr>
    <w:tblStylePr w:type="band1Horz">
      <w:tblPr/>
      <w:tcPr>
        <w:shd w:val="clear" w:color="auto" w:fill="B9ECFF" w:themeFill="accent1" w:themeFillTint="33"/>
      </w:tcPr>
    </w:tblStylePr>
    <w:tblStylePr w:type="neCell">
      <w:tblPr/>
      <w:tcPr>
        <w:tcBorders>
          <w:bottom w:val="single" w:sz="4" w:space="0" w:color="2EC7FF" w:themeColor="accent1" w:themeTint="99"/>
        </w:tcBorders>
      </w:tcPr>
    </w:tblStylePr>
    <w:tblStylePr w:type="nwCell">
      <w:tblPr/>
      <w:tcPr>
        <w:tcBorders>
          <w:bottom w:val="single" w:sz="4" w:space="0" w:color="2EC7FF" w:themeColor="accent1" w:themeTint="99"/>
        </w:tcBorders>
      </w:tcPr>
    </w:tblStylePr>
    <w:tblStylePr w:type="seCell">
      <w:tblPr/>
      <w:tcPr>
        <w:tcBorders>
          <w:top w:val="single" w:sz="4" w:space="0" w:color="2EC7FF" w:themeColor="accent1" w:themeTint="99"/>
        </w:tcBorders>
      </w:tcPr>
    </w:tblStylePr>
    <w:tblStylePr w:type="swCell">
      <w:tblPr/>
      <w:tcPr>
        <w:tcBorders>
          <w:top w:val="single" w:sz="4" w:space="0" w:color="2EC7FF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2" w:themeTint="99"/>
        <w:left w:val="single" w:sz="4" w:space="0" w:color="2EC7FF" w:themeColor="accent2" w:themeTint="99"/>
        <w:bottom w:val="single" w:sz="4" w:space="0" w:color="2EC7FF" w:themeColor="accent2" w:themeTint="99"/>
        <w:right w:val="single" w:sz="4" w:space="0" w:color="2EC7FF" w:themeColor="accent2" w:themeTint="99"/>
        <w:insideH w:val="single" w:sz="4" w:space="0" w:color="2EC7FF" w:themeColor="accent2" w:themeTint="99"/>
        <w:insideV w:val="single" w:sz="4" w:space="0" w:color="2E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2" w:themeFillTint="33"/>
      </w:tcPr>
    </w:tblStylePr>
    <w:tblStylePr w:type="band1Horz">
      <w:tblPr/>
      <w:tcPr>
        <w:shd w:val="clear" w:color="auto" w:fill="B9ECFF" w:themeFill="accent2" w:themeFillTint="33"/>
      </w:tcPr>
    </w:tblStylePr>
    <w:tblStylePr w:type="neCell">
      <w:tblPr/>
      <w:tcPr>
        <w:tcBorders>
          <w:bottom w:val="single" w:sz="4" w:space="0" w:color="2EC7FF" w:themeColor="accent2" w:themeTint="99"/>
        </w:tcBorders>
      </w:tcPr>
    </w:tblStylePr>
    <w:tblStylePr w:type="nwCell">
      <w:tblPr/>
      <w:tcPr>
        <w:tcBorders>
          <w:bottom w:val="single" w:sz="4" w:space="0" w:color="2EC7FF" w:themeColor="accent2" w:themeTint="99"/>
        </w:tcBorders>
      </w:tcPr>
    </w:tblStylePr>
    <w:tblStylePr w:type="seCell">
      <w:tblPr/>
      <w:tcPr>
        <w:tcBorders>
          <w:top w:val="single" w:sz="4" w:space="0" w:color="2EC7FF" w:themeColor="accent2" w:themeTint="99"/>
        </w:tcBorders>
      </w:tcPr>
    </w:tblStylePr>
    <w:tblStylePr w:type="swCell">
      <w:tblPr/>
      <w:tcPr>
        <w:tcBorders>
          <w:top w:val="single" w:sz="4" w:space="0" w:color="2EC7FF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3" w:themeTint="99"/>
        <w:left w:val="single" w:sz="4" w:space="0" w:color="2EC7FF" w:themeColor="accent3" w:themeTint="99"/>
        <w:bottom w:val="single" w:sz="4" w:space="0" w:color="2EC7FF" w:themeColor="accent3" w:themeTint="99"/>
        <w:right w:val="single" w:sz="4" w:space="0" w:color="2EC7FF" w:themeColor="accent3" w:themeTint="99"/>
        <w:insideH w:val="single" w:sz="4" w:space="0" w:color="2EC7FF" w:themeColor="accent3" w:themeTint="99"/>
        <w:insideV w:val="single" w:sz="4" w:space="0" w:color="2EC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3" w:themeFillTint="33"/>
      </w:tcPr>
    </w:tblStylePr>
    <w:tblStylePr w:type="band1Horz">
      <w:tblPr/>
      <w:tcPr>
        <w:shd w:val="clear" w:color="auto" w:fill="B9ECFF" w:themeFill="accent3" w:themeFillTint="33"/>
      </w:tcPr>
    </w:tblStylePr>
    <w:tblStylePr w:type="neCell">
      <w:tblPr/>
      <w:tcPr>
        <w:tcBorders>
          <w:bottom w:val="single" w:sz="4" w:space="0" w:color="2EC7FF" w:themeColor="accent3" w:themeTint="99"/>
        </w:tcBorders>
      </w:tcPr>
    </w:tblStylePr>
    <w:tblStylePr w:type="nwCell">
      <w:tblPr/>
      <w:tcPr>
        <w:tcBorders>
          <w:bottom w:val="single" w:sz="4" w:space="0" w:color="2EC7FF" w:themeColor="accent3" w:themeTint="99"/>
        </w:tcBorders>
      </w:tcPr>
    </w:tblStylePr>
    <w:tblStylePr w:type="seCell">
      <w:tblPr/>
      <w:tcPr>
        <w:tcBorders>
          <w:top w:val="single" w:sz="4" w:space="0" w:color="2EC7FF" w:themeColor="accent3" w:themeTint="99"/>
        </w:tcBorders>
      </w:tcPr>
    </w:tblStylePr>
    <w:tblStylePr w:type="swCell">
      <w:tblPr/>
      <w:tcPr>
        <w:tcBorders>
          <w:top w:val="single" w:sz="4" w:space="0" w:color="2EC7FF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4" w:themeTint="99"/>
        <w:left w:val="single" w:sz="4" w:space="0" w:color="2EC7FF" w:themeColor="accent4" w:themeTint="99"/>
        <w:bottom w:val="single" w:sz="4" w:space="0" w:color="2EC7FF" w:themeColor="accent4" w:themeTint="99"/>
        <w:right w:val="single" w:sz="4" w:space="0" w:color="2EC7FF" w:themeColor="accent4" w:themeTint="99"/>
        <w:insideH w:val="single" w:sz="4" w:space="0" w:color="2EC7FF" w:themeColor="accent4" w:themeTint="99"/>
        <w:insideV w:val="single" w:sz="4" w:space="0" w:color="2EC7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4" w:themeFillTint="33"/>
      </w:tcPr>
    </w:tblStylePr>
    <w:tblStylePr w:type="band1Horz">
      <w:tblPr/>
      <w:tcPr>
        <w:shd w:val="clear" w:color="auto" w:fill="B9ECFF" w:themeFill="accent4" w:themeFillTint="33"/>
      </w:tcPr>
    </w:tblStylePr>
    <w:tblStylePr w:type="neCell">
      <w:tblPr/>
      <w:tcPr>
        <w:tcBorders>
          <w:bottom w:val="single" w:sz="4" w:space="0" w:color="2EC7FF" w:themeColor="accent4" w:themeTint="99"/>
        </w:tcBorders>
      </w:tcPr>
    </w:tblStylePr>
    <w:tblStylePr w:type="nwCell">
      <w:tblPr/>
      <w:tcPr>
        <w:tcBorders>
          <w:bottom w:val="single" w:sz="4" w:space="0" w:color="2EC7FF" w:themeColor="accent4" w:themeTint="99"/>
        </w:tcBorders>
      </w:tcPr>
    </w:tblStylePr>
    <w:tblStylePr w:type="seCell">
      <w:tblPr/>
      <w:tcPr>
        <w:tcBorders>
          <w:top w:val="single" w:sz="4" w:space="0" w:color="2EC7FF" w:themeColor="accent4" w:themeTint="99"/>
        </w:tcBorders>
      </w:tcPr>
    </w:tblStylePr>
    <w:tblStylePr w:type="swCell">
      <w:tblPr/>
      <w:tcPr>
        <w:tcBorders>
          <w:top w:val="single" w:sz="4" w:space="0" w:color="2EC7FF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5" w:themeTint="99"/>
        <w:left w:val="single" w:sz="4" w:space="0" w:color="2EC7FF" w:themeColor="accent5" w:themeTint="99"/>
        <w:bottom w:val="single" w:sz="4" w:space="0" w:color="2EC7FF" w:themeColor="accent5" w:themeTint="99"/>
        <w:right w:val="single" w:sz="4" w:space="0" w:color="2EC7FF" w:themeColor="accent5" w:themeTint="99"/>
        <w:insideH w:val="single" w:sz="4" w:space="0" w:color="2EC7FF" w:themeColor="accent5" w:themeTint="99"/>
        <w:insideV w:val="single" w:sz="4" w:space="0" w:color="2E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5" w:themeFillTint="33"/>
      </w:tcPr>
    </w:tblStylePr>
    <w:tblStylePr w:type="band1Horz">
      <w:tblPr/>
      <w:tcPr>
        <w:shd w:val="clear" w:color="auto" w:fill="B9ECFF" w:themeFill="accent5" w:themeFillTint="33"/>
      </w:tcPr>
    </w:tblStylePr>
    <w:tblStylePr w:type="neCell">
      <w:tblPr/>
      <w:tcPr>
        <w:tcBorders>
          <w:bottom w:val="single" w:sz="4" w:space="0" w:color="2EC7FF" w:themeColor="accent5" w:themeTint="99"/>
        </w:tcBorders>
      </w:tcPr>
    </w:tblStylePr>
    <w:tblStylePr w:type="nwCell">
      <w:tblPr/>
      <w:tcPr>
        <w:tcBorders>
          <w:bottom w:val="single" w:sz="4" w:space="0" w:color="2EC7FF" w:themeColor="accent5" w:themeTint="99"/>
        </w:tcBorders>
      </w:tcPr>
    </w:tblStylePr>
    <w:tblStylePr w:type="seCell">
      <w:tblPr/>
      <w:tcPr>
        <w:tcBorders>
          <w:top w:val="single" w:sz="4" w:space="0" w:color="2EC7FF" w:themeColor="accent5" w:themeTint="99"/>
        </w:tcBorders>
      </w:tcPr>
    </w:tblStylePr>
    <w:tblStylePr w:type="swCell">
      <w:tblPr/>
      <w:tcPr>
        <w:tcBorders>
          <w:top w:val="single" w:sz="4" w:space="0" w:color="2EC7FF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6" w:themeTint="99"/>
        <w:left w:val="single" w:sz="4" w:space="0" w:color="2EC7FF" w:themeColor="accent6" w:themeTint="99"/>
        <w:bottom w:val="single" w:sz="4" w:space="0" w:color="2EC7FF" w:themeColor="accent6" w:themeTint="99"/>
        <w:right w:val="single" w:sz="4" w:space="0" w:color="2EC7FF" w:themeColor="accent6" w:themeTint="99"/>
        <w:insideH w:val="single" w:sz="4" w:space="0" w:color="2EC7FF" w:themeColor="accent6" w:themeTint="99"/>
        <w:insideV w:val="single" w:sz="4" w:space="0" w:color="2EC7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6" w:themeFillTint="33"/>
      </w:tcPr>
    </w:tblStylePr>
    <w:tblStylePr w:type="band1Horz">
      <w:tblPr/>
      <w:tcPr>
        <w:shd w:val="clear" w:color="auto" w:fill="B9ECFF" w:themeFill="accent6" w:themeFillTint="33"/>
      </w:tcPr>
    </w:tblStylePr>
    <w:tblStylePr w:type="neCell">
      <w:tblPr/>
      <w:tcPr>
        <w:tcBorders>
          <w:bottom w:val="single" w:sz="4" w:space="0" w:color="2EC7FF" w:themeColor="accent6" w:themeTint="99"/>
        </w:tcBorders>
      </w:tcPr>
    </w:tblStylePr>
    <w:tblStylePr w:type="nwCell">
      <w:tblPr/>
      <w:tcPr>
        <w:tcBorders>
          <w:bottom w:val="single" w:sz="4" w:space="0" w:color="2EC7FF" w:themeColor="accent6" w:themeTint="99"/>
        </w:tcBorders>
      </w:tcPr>
    </w:tblStylePr>
    <w:tblStylePr w:type="seCell">
      <w:tblPr/>
      <w:tcPr>
        <w:tcBorders>
          <w:top w:val="single" w:sz="4" w:space="0" w:color="2EC7FF" w:themeColor="accent6" w:themeTint="99"/>
        </w:tcBorders>
      </w:tcPr>
    </w:tblStylePr>
    <w:tblStylePr w:type="swCell">
      <w:tblPr/>
      <w:tcPr>
        <w:tcBorders>
          <w:top w:val="single" w:sz="4" w:space="0" w:color="2EC7F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1" w:themeTint="99"/>
        <w:left w:val="single" w:sz="4" w:space="0" w:color="2EC7FF" w:themeColor="accent1" w:themeTint="99"/>
        <w:bottom w:val="single" w:sz="4" w:space="0" w:color="2EC7FF" w:themeColor="accent1" w:themeTint="99"/>
        <w:right w:val="single" w:sz="4" w:space="0" w:color="2EC7FF" w:themeColor="accent1" w:themeTint="99"/>
        <w:insideH w:val="single" w:sz="4" w:space="0" w:color="2EC7FF" w:themeColor="accent1" w:themeTint="99"/>
        <w:insideV w:val="single" w:sz="4" w:space="0" w:color="2E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1"/>
          <w:left w:val="single" w:sz="4" w:space="0" w:color="0077A2" w:themeColor="accent1"/>
          <w:bottom w:val="single" w:sz="4" w:space="0" w:color="0077A2" w:themeColor="accent1"/>
          <w:right w:val="single" w:sz="4" w:space="0" w:color="0077A2" w:themeColor="accent1"/>
          <w:insideH w:val="nil"/>
          <w:insideV w:val="nil"/>
        </w:tcBorders>
        <w:shd w:val="clear" w:color="auto" w:fill="0077A2" w:themeFill="accent1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1" w:themeFillTint="33"/>
      </w:tcPr>
    </w:tblStylePr>
    <w:tblStylePr w:type="band1Horz">
      <w:tblPr/>
      <w:tcPr>
        <w:shd w:val="clear" w:color="auto" w:fill="B9ECFF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2" w:themeTint="99"/>
        <w:left w:val="single" w:sz="4" w:space="0" w:color="2EC7FF" w:themeColor="accent2" w:themeTint="99"/>
        <w:bottom w:val="single" w:sz="4" w:space="0" w:color="2EC7FF" w:themeColor="accent2" w:themeTint="99"/>
        <w:right w:val="single" w:sz="4" w:space="0" w:color="2EC7FF" w:themeColor="accent2" w:themeTint="99"/>
        <w:insideH w:val="single" w:sz="4" w:space="0" w:color="2EC7FF" w:themeColor="accent2" w:themeTint="99"/>
        <w:insideV w:val="single" w:sz="4" w:space="0" w:color="2EC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2"/>
          <w:left w:val="single" w:sz="4" w:space="0" w:color="0077A2" w:themeColor="accent2"/>
          <w:bottom w:val="single" w:sz="4" w:space="0" w:color="0077A2" w:themeColor="accent2"/>
          <w:right w:val="single" w:sz="4" w:space="0" w:color="0077A2" w:themeColor="accent2"/>
          <w:insideH w:val="nil"/>
          <w:insideV w:val="nil"/>
        </w:tcBorders>
        <w:shd w:val="clear" w:color="auto" w:fill="0077A2" w:themeFill="accent2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2" w:themeFillTint="33"/>
      </w:tcPr>
    </w:tblStylePr>
    <w:tblStylePr w:type="band1Horz">
      <w:tblPr/>
      <w:tcPr>
        <w:shd w:val="clear" w:color="auto" w:fill="B9ECFF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3" w:themeTint="99"/>
        <w:left w:val="single" w:sz="4" w:space="0" w:color="2EC7FF" w:themeColor="accent3" w:themeTint="99"/>
        <w:bottom w:val="single" w:sz="4" w:space="0" w:color="2EC7FF" w:themeColor="accent3" w:themeTint="99"/>
        <w:right w:val="single" w:sz="4" w:space="0" w:color="2EC7FF" w:themeColor="accent3" w:themeTint="99"/>
        <w:insideH w:val="single" w:sz="4" w:space="0" w:color="2EC7FF" w:themeColor="accent3" w:themeTint="99"/>
        <w:insideV w:val="single" w:sz="4" w:space="0" w:color="2EC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3"/>
          <w:left w:val="single" w:sz="4" w:space="0" w:color="0077A2" w:themeColor="accent3"/>
          <w:bottom w:val="single" w:sz="4" w:space="0" w:color="0077A2" w:themeColor="accent3"/>
          <w:right w:val="single" w:sz="4" w:space="0" w:color="0077A2" w:themeColor="accent3"/>
          <w:insideH w:val="nil"/>
          <w:insideV w:val="nil"/>
        </w:tcBorders>
        <w:shd w:val="clear" w:color="auto" w:fill="0077A2" w:themeFill="accent3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3" w:themeFillTint="33"/>
      </w:tcPr>
    </w:tblStylePr>
    <w:tblStylePr w:type="band1Horz">
      <w:tblPr/>
      <w:tcPr>
        <w:shd w:val="clear" w:color="auto" w:fill="B9ECFF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4" w:themeTint="99"/>
        <w:left w:val="single" w:sz="4" w:space="0" w:color="2EC7FF" w:themeColor="accent4" w:themeTint="99"/>
        <w:bottom w:val="single" w:sz="4" w:space="0" w:color="2EC7FF" w:themeColor="accent4" w:themeTint="99"/>
        <w:right w:val="single" w:sz="4" w:space="0" w:color="2EC7FF" w:themeColor="accent4" w:themeTint="99"/>
        <w:insideH w:val="single" w:sz="4" w:space="0" w:color="2EC7FF" w:themeColor="accent4" w:themeTint="99"/>
        <w:insideV w:val="single" w:sz="4" w:space="0" w:color="2EC7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4"/>
          <w:left w:val="single" w:sz="4" w:space="0" w:color="0077A2" w:themeColor="accent4"/>
          <w:bottom w:val="single" w:sz="4" w:space="0" w:color="0077A2" w:themeColor="accent4"/>
          <w:right w:val="single" w:sz="4" w:space="0" w:color="0077A2" w:themeColor="accent4"/>
          <w:insideH w:val="nil"/>
          <w:insideV w:val="nil"/>
        </w:tcBorders>
        <w:shd w:val="clear" w:color="auto" w:fill="0077A2" w:themeFill="accent4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4" w:themeFillTint="33"/>
      </w:tcPr>
    </w:tblStylePr>
    <w:tblStylePr w:type="band1Horz">
      <w:tblPr/>
      <w:tcPr>
        <w:shd w:val="clear" w:color="auto" w:fill="B9ECFF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5" w:themeTint="99"/>
        <w:left w:val="single" w:sz="4" w:space="0" w:color="2EC7FF" w:themeColor="accent5" w:themeTint="99"/>
        <w:bottom w:val="single" w:sz="4" w:space="0" w:color="2EC7FF" w:themeColor="accent5" w:themeTint="99"/>
        <w:right w:val="single" w:sz="4" w:space="0" w:color="2EC7FF" w:themeColor="accent5" w:themeTint="99"/>
        <w:insideH w:val="single" w:sz="4" w:space="0" w:color="2EC7FF" w:themeColor="accent5" w:themeTint="99"/>
        <w:insideV w:val="single" w:sz="4" w:space="0" w:color="2E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5"/>
          <w:left w:val="single" w:sz="4" w:space="0" w:color="0077A2" w:themeColor="accent5"/>
          <w:bottom w:val="single" w:sz="4" w:space="0" w:color="0077A2" w:themeColor="accent5"/>
          <w:right w:val="single" w:sz="4" w:space="0" w:color="0077A2" w:themeColor="accent5"/>
          <w:insideH w:val="nil"/>
          <w:insideV w:val="nil"/>
        </w:tcBorders>
        <w:shd w:val="clear" w:color="auto" w:fill="0077A2" w:themeFill="accent5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5" w:themeFillTint="33"/>
      </w:tcPr>
    </w:tblStylePr>
    <w:tblStylePr w:type="band1Horz">
      <w:tblPr/>
      <w:tcPr>
        <w:shd w:val="clear" w:color="auto" w:fill="B9ECFF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6" w:themeTint="99"/>
        <w:left w:val="single" w:sz="4" w:space="0" w:color="2EC7FF" w:themeColor="accent6" w:themeTint="99"/>
        <w:bottom w:val="single" w:sz="4" w:space="0" w:color="2EC7FF" w:themeColor="accent6" w:themeTint="99"/>
        <w:right w:val="single" w:sz="4" w:space="0" w:color="2EC7FF" w:themeColor="accent6" w:themeTint="99"/>
        <w:insideH w:val="single" w:sz="4" w:space="0" w:color="2EC7FF" w:themeColor="accent6" w:themeTint="99"/>
        <w:insideV w:val="single" w:sz="4" w:space="0" w:color="2EC7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6"/>
          <w:left w:val="single" w:sz="4" w:space="0" w:color="0077A2" w:themeColor="accent6"/>
          <w:bottom w:val="single" w:sz="4" w:space="0" w:color="0077A2" w:themeColor="accent6"/>
          <w:right w:val="single" w:sz="4" w:space="0" w:color="0077A2" w:themeColor="accent6"/>
          <w:insideH w:val="nil"/>
          <w:insideV w:val="nil"/>
        </w:tcBorders>
        <w:shd w:val="clear" w:color="auto" w:fill="0077A2" w:themeFill="accent6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6" w:themeFillTint="33"/>
      </w:tcPr>
    </w:tblStylePr>
    <w:tblStylePr w:type="band1Horz">
      <w:tblPr/>
      <w:tcPr>
        <w:shd w:val="clear" w:color="auto" w:fill="B9ECF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C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A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A2" w:themeFill="accent1"/>
      </w:tcPr>
    </w:tblStylePr>
    <w:tblStylePr w:type="band1Vert">
      <w:tblPr/>
      <w:tcPr>
        <w:shd w:val="clear" w:color="auto" w:fill="73D9FF" w:themeFill="accent1" w:themeFillTint="66"/>
      </w:tcPr>
    </w:tblStylePr>
    <w:tblStylePr w:type="band1Horz">
      <w:tblPr/>
      <w:tcPr>
        <w:shd w:val="clear" w:color="auto" w:fill="73D9FF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A2" w:themeFill="accent2"/>
      </w:tcPr>
    </w:tblStylePr>
    <w:tblStylePr w:type="band1Vert">
      <w:tblPr/>
      <w:tcPr>
        <w:shd w:val="clear" w:color="auto" w:fill="73D9FF" w:themeFill="accent2" w:themeFillTint="66"/>
      </w:tcPr>
    </w:tblStylePr>
    <w:tblStylePr w:type="band1Horz">
      <w:tblPr/>
      <w:tcPr>
        <w:shd w:val="clear" w:color="auto" w:fill="73D9FF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C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A2" w:themeFill="accent3"/>
      </w:tcPr>
    </w:tblStylePr>
    <w:tblStylePr w:type="band1Vert">
      <w:tblPr/>
      <w:tcPr>
        <w:shd w:val="clear" w:color="auto" w:fill="73D9FF" w:themeFill="accent3" w:themeFillTint="66"/>
      </w:tcPr>
    </w:tblStylePr>
    <w:tblStylePr w:type="band1Horz">
      <w:tblPr/>
      <w:tcPr>
        <w:shd w:val="clear" w:color="auto" w:fill="73D9FF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C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A2" w:themeFill="accent4"/>
      </w:tcPr>
    </w:tblStylePr>
    <w:tblStylePr w:type="band1Vert">
      <w:tblPr/>
      <w:tcPr>
        <w:shd w:val="clear" w:color="auto" w:fill="73D9FF" w:themeFill="accent4" w:themeFillTint="66"/>
      </w:tcPr>
    </w:tblStylePr>
    <w:tblStylePr w:type="band1Horz">
      <w:tblPr/>
      <w:tcPr>
        <w:shd w:val="clear" w:color="auto" w:fill="73D9FF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A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A2" w:themeFill="accent5"/>
      </w:tcPr>
    </w:tblStylePr>
    <w:tblStylePr w:type="band1Vert">
      <w:tblPr/>
      <w:tcPr>
        <w:shd w:val="clear" w:color="auto" w:fill="73D9FF" w:themeFill="accent5" w:themeFillTint="66"/>
      </w:tcPr>
    </w:tblStylePr>
    <w:tblStylePr w:type="band1Horz">
      <w:tblPr/>
      <w:tcPr>
        <w:shd w:val="clear" w:color="auto" w:fill="73D9FF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C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A2" w:themeFill="accent6"/>
      </w:tcPr>
    </w:tblStylePr>
    <w:tblStylePr w:type="band1Vert">
      <w:tblPr/>
      <w:tcPr>
        <w:shd w:val="clear" w:color="auto" w:fill="73D9FF" w:themeFill="accent6" w:themeFillTint="66"/>
      </w:tcPr>
    </w:tblStylePr>
    <w:tblStylePr w:type="band1Horz">
      <w:tblPr/>
      <w:tcPr>
        <w:shd w:val="clear" w:color="auto" w:fill="73D9F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572222"/>
    <w:pPr>
      <w:spacing w:after="0" w:line="240" w:lineRule="auto"/>
    </w:pPr>
    <w:rPr>
      <w:color w:val="005879" w:themeColor="accent1" w:themeShade="BF"/>
    </w:rPr>
    <w:tblPr>
      <w:tblStyleRowBandSize w:val="1"/>
      <w:tblStyleColBandSize w:val="1"/>
      <w:tblBorders>
        <w:top w:val="single" w:sz="4" w:space="0" w:color="2EC7FF" w:themeColor="accent1" w:themeTint="99"/>
        <w:left w:val="single" w:sz="4" w:space="0" w:color="2EC7FF" w:themeColor="accent1" w:themeTint="99"/>
        <w:bottom w:val="single" w:sz="4" w:space="0" w:color="2EC7FF" w:themeColor="accent1" w:themeTint="99"/>
        <w:right w:val="single" w:sz="4" w:space="0" w:color="2EC7FF" w:themeColor="accent1" w:themeTint="99"/>
        <w:insideH w:val="single" w:sz="4" w:space="0" w:color="2EC7FF" w:themeColor="accent1" w:themeTint="99"/>
        <w:insideV w:val="single" w:sz="4" w:space="0" w:color="2EC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1" w:themeFillTint="33"/>
      </w:tcPr>
    </w:tblStylePr>
    <w:tblStylePr w:type="band1Horz">
      <w:tblPr/>
      <w:tcPr>
        <w:shd w:val="clear" w:color="auto" w:fill="B9ECFF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572222"/>
    <w:pPr>
      <w:spacing w:after="0" w:line="240" w:lineRule="auto"/>
    </w:pPr>
    <w:rPr>
      <w:color w:val="005879" w:themeColor="accent2" w:themeShade="BF"/>
    </w:rPr>
    <w:tblPr>
      <w:tblStyleRowBandSize w:val="1"/>
      <w:tblStyleColBandSize w:val="1"/>
      <w:tblBorders>
        <w:top w:val="single" w:sz="4" w:space="0" w:color="2EC7FF" w:themeColor="accent2" w:themeTint="99"/>
        <w:left w:val="single" w:sz="4" w:space="0" w:color="2EC7FF" w:themeColor="accent2" w:themeTint="99"/>
        <w:bottom w:val="single" w:sz="4" w:space="0" w:color="2EC7FF" w:themeColor="accent2" w:themeTint="99"/>
        <w:right w:val="single" w:sz="4" w:space="0" w:color="2EC7FF" w:themeColor="accent2" w:themeTint="99"/>
        <w:insideH w:val="single" w:sz="4" w:space="0" w:color="2EC7FF" w:themeColor="accent2" w:themeTint="99"/>
        <w:insideV w:val="single" w:sz="4" w:space="0" w:color="2EC7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2" w:themeFillTint="33"/>
      </w:tcPr>
    </w:tblStylePr>
    <w:tblStylePr w:type="band1Horz">
      <w:tblPr/>
      <w:tcPr>
        <w:shd w:val="clear" w:color="auto" w:fill="B9ECFF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572222"/>
    <w:pPr>
      <w:spacing w:after="0" w:line="240" w:lineRule="auto"/>
    </w:pPr>
    <w:rPr>
      <w:color w:val="005879" w:themeColor="accent3" w:themeShade="BF"/>
    </w:rPr>
    <w:tblPr>
      <w:tblStyleRowBandSize w:val="1"/>
      <w:tblStyleColBandSize w:val="1"/>
      <w:tblBorders>
        <w:top w:val="single" w:sz="4" w:space="0" w:color="2EC7FF" w:themeColor="accent3" w:themeTint="99"/>
        <w:left w:val="single" w:sz="4" w:space="0" w:color="2EC7FF" w:themeColor="accent3" w:themeTint="99"/>
        <w:bottom w:val="single" w:sz="4" w:space="0" w:color="2EC7FF" w:themeColor="accent3" w:themeTint="99"/>
        <w:right w:val="single" w:sz="4" w:space="0" w:color="2EC7FF" w:themeColor="accent3" w:themeTint="99"/>
        <w:insideH w:val="single" w:sz="4" w:space="0" w:color="2EC7FF" w:themeColor="accent3" w:themeTint="99"/>
        <w:insideV w:val="single" w:sz="4" w:space="0" w:color="2EC7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C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3" w:themeFillTint="33"/>
      </w:tcPr>
    </w:tblStylePr>
    <w:tblStylePr w:type="band1Horz">
      <w:tblPr/>
      <w:tcPr>
        <w:shd w:val="clear" w:color="auto" w:fill="B9ECFF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572222"/>
    <w:pPr>
      <w:spacing w:after="0" w:line="240" w:lineRule="auto"/>
    </w:pPr>
    <w:rPr>
      <w:color w:val="005879" w:themeColor="accent4" w:themeShade="BF"/>
    </w:rPr>
    <w:tblPr>
      <w:tblStyleRowBandSize w:val="1"/>
      <w:tblStyleColBandSize w:val="1"/>
      <w:tblBorders>
        <w:top w:val="single" w:sz="4" w:space="0" w:color="2EC7FF" w:themeColor="accent4" w:themeTint="99"/>
        <w:left w:val="single" w:sz="4" w:space="0" w:color="2EC7FF" w:themeColor="accent4" w:themeTint="99"/>
        <w:bottom w:val="single" w:sz="4" w:space="0" w:color="2EC7FF" w:themeColor="accent4" w:themeTint="99"/>
        <w:right w:val="single" w:sz="4" w:space="0" w:color="2EC7FF" w:themeColor="accent4" w:themeTint="99"/>
        <w:insideH w:val="single" w:sz="4" w:space="0" w:color="2EC7FF" w:themeColor="accent4" w:themeTint="99"/>
        <w:insideV w:val="single" w:sz="4" w:space="0" w:color="2EC7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C7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4" w:themeFillTint="33"/>
      </w:tcPr>
    </w:tblStylePr>
    <w:tblStylePr w:type="band1Horz">
      <w:tblPr/>
      <w:tcPr>
        <w:shd w:val="clear" w:color="auto" w:fill="B9ECFF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572222"/>
    <w:pPr>
      <w:spacing w:after="0" w:line="240" w:lineRule="auto"/>
    </w:pPr>
    <w:rPr>
      <w:color w:val="005879" w:themeColor="accent5" w:themeShade="BF"/>
    </w:rPr>
    <w:tblPr>
      <w:tblStyleRowBandSize w:val="1"/>
      <w:tblStyleColBandSize w:val="1"/>
      <w:tblBorders>
        <w:top w:val="single" w:sz="4" w:space="0" w:color="2EC7FF" w:themeColor="accent5" w:themeTint="99"/>
        <w:left w:val="single" w:sz="4" w:space="0" w:color="2EC7FF" w:themeColor="accent5" w:themeTint="99"/>
        <w:bottom w:val="single" w:sz="4" w:space="0" w:color="2EC7FF" w:themeColor="accent5" w:themeTint="99"/>
        <w:right w:val="single" w:sz="4" w:space="0" w:color="2EC7FF" w:themeColor="accent5" w:themeTint="99"/>
        <w:insideH w:val="single" w:sz="4" w:space="0" w:color="2EC7FF" w:themeColor="accent5" w:themeTint="99"/>
        <w:insideV w:val="single" w:sz="4" w:space="0" w:color="2EC7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5" w:themeFillTint="33"/>
      </w:tcPr>
    </w:tblStylePr>
    <w:tblStylePr w:type="band1Horz">
      <w:tblPr/>
      <w:tcPr>
        <w:shd w:val="clear" w:color="auto" w:fill="B9ECFF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572222"/>
    <w:pPr>
      <w:spacing w:after="0" w:line="240" w:lineRule="auto"/>
    </w:pPr>
    <w:rPr>
      <w:color w:val="005879" w:themeColor="accent6" w:themeShade="BF"/>
    </w:rPr>
    <w:tblPr>
      <w:tblStyleRowBandSize w:val="1"/>
      <w:tblStyleColBandSize w:val="1"/>
      <w:tblBorders>
        <w:top w:val="single" w:sz="4" w:space="0" w:color="2EC7FF" w:themeColor="accent6" w:themeTint="99"/>
        <w:left w:val="single" w:sz="4" w:space="0" w:color="2EC7FF" w:themeColor="accent6" w:themeTint="99"/>
        <w:bottom w:val="single" w:sz="4" w:space="0" w:color="2EC7FF" w:themeColor="accent6" w:themeTint="99"/>
        <w:right w:val="single" w:sz="4" w:space="0" w:color="2EC7FF" w:themeColor="accent6" w:themeTint="99"/>
        <w:insideH w:val="single" w:sz="4" w:space="0" w:color="2EC7FF" w:themeColor="accent6" w:themeTint="99"/>
        <w:insideV w:val="single" w:sz="4" w:space="0" w:color="2EC7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EC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C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6" w:themeFillTint="33"/>
      </w:tcPr>
    </w:tblStylePr>
    <w:tblStylePr w:type="band1Horz">
      <w:tblPr/>
      <w:tcPr>
        <w:shd w:val="clear" w:color="auto" w:fill="B9ECF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572222"/>
    <w:pPr>
      <w:spacing w:after="0" w:line="240" w:lineRule="auto"/>
    </w:pPr>
    <w:rPr>
      <w:color w:val="005879" w:themeColor="accent1" w:themeShade="BF"/>
    </w:rPr>
    <w:tblPr>
      <w:tblStyleRowBandSize w:val="1"/>
      <w:tblStyleColBandSize w:val="1"/>
      <w:tblBorders>
        <w:top w:val="single" w:sz="4" w:space="0" w:color="2EC7FF" w:themeColor="accent1" w:themeTint="99"/>
        <w:left w:val="single" w:sz="4" w:space="0" w:color="2EC7FF" w:themeColor="accent1" w:themeTint="99"/>
        <w:bottom w:val="single" w:sz="4" w:space="0" w:color="2EC7FF" w:themeColor="accent1" w:themeTint="99"/>
        <w:right w:val="single" w:sz="4" w:space="0" w:color="2EC7FF" w:themeColor="accent1" w:themeTint="99"/>
        <w:insideH w:val="single" w:sz="4" w:space="0" w:color="2EC7FF" w:themeColor="accent1" w:themeTint="99"/>
        <w:insideV w:val="single" w:sz="4" w:space="0" w:color="2E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1" w:themeFillTint="33"/>
      </w:tcPr>
    </w:tblStylePr>
    <w:tblStylePr w:type="band1Horz">
      <w:tblPr/>
      <w:tcPr>
        <w:shd w:val="clear" w:color="auto" w:fill="B9ECFF" w:themeFill="accent1" w:themeFillTint="33"/>
      </w:tcPr>
    </w:tblStylePr>
    <w:tblStylePr w:type="neCell">
      <w:tblPr/>
      <w:tcPr>
        <w:tcBorders>
          <w:bottom w:val="single" w:sz="4" w:space="0" w:color="2EC7FF" w:themeColor="accent1" w:themeTint="99"/>
        </w:tcBorders>
      </w:tcPr>
    </w:tblStylePr>
    <w:tblStylePr w:type="nwCell">
      <w:tblPr/>
      <w:tcPr>
        <w:tcBorders>
          <w:bottom w:val="single" w:sz="4" w:space="0" w:color="2EC7FF" w:themeColor="accent1" w:themeTint="99"/>
        </w:tcBorders>
      </w:tcPr>
    </w:tblStylePr>
    <w:tblStylePr w:type="seCell">
      <w:tblPr/>
      <w:tcPr>
        <w:tcBorders>
          <w:top w:val="single" w:sz="4" w:space="0" w:color="2EC7FF" w:themeColor="accent1" w:themeTint="99"/>
        </w:tcBorders>
      </w:tcPr>
    </w:tblStylePr>
    <w:tblStylePr w:type="swCell">
      <w:tblPr/>
      <w:tcPr>
        <w:tcBorders>
          <w:top w:val="single" w:sz="4" w:space="0" w:color="2EC7FF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572222"/>
    <w:pPr>
      <w:spacing w:after="0" w:line="240" w:lineRule="auto"/>
    </w:pPr>
    <w:rPr>
      <w:color w:val="005879" w:themeColor="accent2" w:themeShade="BF"/>
    </w:rPr>
    <w:tblPr>
      <w:tblStyleRowBandSize w:val="1"/>
      <w:tblStyleColBandSize w:val="1"/>
      <w:tblBorders>
        <w:top w:val="single" w:sz="4" w:space="0" w:color="2EC7FF" w:themeColor="accent2" w:themeTint="99"/>
        <w:left w:val="single" w:sz="4" w:space="0" w:color="2EC7FF" w:themeColor="accent2" w:themeTint="99"/>
        <w:bottom w:val="single" w:sz="4" w:space="0" w:color="2EC7FF" w:themeColor="accent2" w:themeTint="99"/>
        <w:right w:val="single" w:sz="4" w:space="0" w:color="2EC7FF" w:themeColor="accent2" w:themeTint="99"/>
        <w:insideH w:val="single" w:sz="4" w:space="0" w:color="2EC7FF" w:themeColor="accent2" w:themeTint="99"/>
        <w:insideV w:val="single" w:sz="4" w:space="0" w:color="2EC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2" w:themeFillTint="33"/>
      </w:tcPr>
    </w:tblStylePr>
    <w:tblStylePr w:type="band1Horz">
      <w:tblPr/>
      <w:tcPr>
        <w:shd w:val="clear" w:color="auto" w:fill="B9ECFF" w:themeFill="accent2" w:themeFillTint="33"/>
      </w:tcPr>
    </w:tblStylePr>
    <w:tblStylePr w:type="neCell">
      <w:tblPr/>
      <w:tcPr>
        <w:tcBorders>
          <w:bottom w:val="single" w:sz="4" w:space="0" w:color="2EC7FF" w:themeColor="accent2" w:themeTint="99"/>
        </w:tcBorders>
      </w:tcPr>
    </w:tblStylePr>
    <w:tblStylePr w:type="nwCell">
      <w:tblPr/>
      <w:tcPr>
        <w:tcBorders>
          <w:bottom w:val="single" w:sz="4" w:space="0" w:color="2EC7FF" w:themeColor="accent2" w:themeTint="99"/>
        </w:tcBorders>
      </w:tcPr>
    </w:tblStylePr>
    <w:tblStylePr w:type="seCell">
      <w:tblPr/>
      <w:tcPr>
        <w:tcBorders>
          <w:top w:val="single" w:sz="4" w:space="0" w:color="2EC7FF" w:themeColor="accent2" w:themeTint="99"/>
        </w:tcBorders>
      </w:tcPr>
    </w:tblStylePr>
    <w:tblStylePr w:type="swCell">
      <w:tblPr/>
      <w:tcPr>
        <w:tcBorders>
          <w:top w:val="single" w:sz="4" w:space="0" w:color="2EC7FF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572222"/>
    <w:pPr>
      <w:spacing w:after="0" w:line="240" w:lineRule="auto"/>
    </w:pPr>
    <w:rPr>
      <w:color w:val="005879" w:themeColor="accent3" w:themeShade="BF"/>
    </w:rPr>
    <w:tblPr>
      <w:tblStyleRowBandSize w:val="1"/>
      <w:tblStyleColBandSize w:val="1"/>
      <w:tblBorders>
        <w:top w:val="single" w:sz="4" w:space="0" w:color="2EC7FF" w:themeColor="accent3" w:themeTint="99"/>
        <w:left w:val="single" w:sz="4" w:space="0" w:color="2EC7FF" w:themeColor="accent3" w:themeTint="99"/>
        <w:bottom w:val="single" w:sz="4" w:space="0" w:color="2EC7FF" w:themeColor="accent3" w:themeTint="99"/>
        <w:right w:val="single" w:sz="4" w:space="0" w:color="2EC7FF" w:themeColor="accent3" w:themeTint="99"/>
        <w:insideH w:val="single" w:sz="4" w:space="0" w:color="2EC7FF" w:themeColor="accent3" w:themeTint="99"/>
        <w:insideV w:val="single" w:sz="4" w:space="0" w:color="2EC7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3" w:themeFillTint="33"/>
      </w:tcPr>
    </w:tblStylePr>
    <w:tblStylePr w:type="band1Horz">
      <w:tblPr/>
      <w:tcPr>
        <w:shd w:val="clear" w:color="auto" w:fill="B9ECFF" w:themeFill="accent3" w:themeFillTint="33"/>
      </w:tcPr>
    </w:tblStylePr>
    <w:tblStylePr w:type="neCell">
      <w:tblPr/>
      <w:tcPr>
        <w:tcBorders>
          <w:bottom w:val="single" w:sz="4" w:space="0" w:color="2EC7FF" w:themeColor="accent3" w:themeTint="99"/>
        </w:tcBorders>
      </w:tcPr>
    </w:tblStylePr>
    <w:tblStylePr w:type="nwCell">
      <w:tblPr/>
      <w:tcPr>
        <w:tcBorders>
          <w:bottom w:val="single" w:sz="4" w:space="0" w:color="2EC7FF" w:themeColor="accent3" w:themeTint="99"/>
        </w:tcBorders>
      </w:tcPr>
    </w:tblStylePr>
    <w:tblStylePr w:type="seCell">
      <w:tblPr/>
      <w:tcPr>
        <w:tcBorders>
          <w:top w:val="single" w:sz="4" w:space="0" w:color="2EC7FF" w:themeColor="accent3" w:themeTint="99"/>
        </w:tcBorders>
      </w:tcPr>
    </w:tblStylePr>
    <w:tblStylePr w:type="swCell">
      <w:tblPr/>
      <w:tcPr>
        <w:tcBorders>
          <w:top w:val="single" w:sz="4" w:space="0" w:color="2EC7FF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572222"/>
    <w:pPr>
      <w:spacing w:after="0" w:line="240" w:lineRule="auto"/>
    </w:pPr>
    <w:rPr>
      <w:color w:val="005879" w:themeColor="accent4" w:themeShade="BF"/>
    </w:rPr>
    <w:tblPr>
      <w:tblStyleRowBandSize w:val="1"/>
      <w:tblStyleColBandSize w:val="1"/>
      <w:tblBorders>
        <w:top w:val="single" w:sz="4" w:space="0" w:color="2EC7FF" w:themeColor="accent4" w:themeTint="99"/>
        <w:left w:val="single" w:sz="4" w:space="0" w:color="2EC7FF" w:themeColor="accent4" w:themeTint="99"/>
        <w:bottom w:val="single" w:sz="4" w:space="0" w:color="2EC7FF" w:themeColor="accent4" w:themeTint="99"/>
        <w:right w:val="single" w:sz="4" w:space="0" w:color="2EC7FF" w:themeColor="accent4" w:themeTint="99"/>
        <w:insideH w:val="single" w:sz="4" w:space="0" w:color="2EC7FF" w:themeColor="accent4" w:themeTint="99"/>
        <w:insideV w:val="single" w:sz="4" w:space="0" w:color="2EC7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4" w:themeFillTint="33"/>
      </w:tcPr>
    </w:tblStylePr>
    <w:tblStylePr w:type="band1Horz">
      <w:tblPr/>
      <w:tcPr>
        <w:shd w:val="clear" w:color="auto" w:fill="B9ECFF" w:themeFill="accent4" w:themeFillTint="33"/>
      </w:tcPr>
    </w:tblStylePr>
    <w:tblStylePr w:type="neCell">
      <w:tblPr/>
      <w:tcPr>
        <w:tcBorders>
          <w:bottom w:val="single" w:sz="4" w:space="0" w:color="2EC7FF" w:themeColor="accent4" w:themeTint="99"/>
        </w:tcBorders>
      </w:tcPr>
    </w:tblStylePr>
    <w:tblStylePr w:type="nwCell">
      <w:tblPr/>
      <w:tcPr>
        <w:tcBorders>
          <w:bottom w:val="single" w:sz="4" w:space="0" w:color="2EC7FF" w:themeColor="accent4" w:themeTint="99"/>
        </w:tcBorders>
      </w:tcPr>
    </w:tblStylePr>
    <w:tblStylePr w:type="seCell">
      <w:tblPr/>
      <w:tcPr>
        <w:tcBorders>
          <w:top w:val="single" w:sz="4" w:space="0" w:color="2EC7FF" w:themeColor="accent4" w:themeTint="99"/>
        </w:tcBorders>
      </w:tcPr>
    </w:tblStylePr>
    <w:tblStylePr w:type="swCell">
      <w:tblPr/>
      <w:tcPr>
        <w:tcBorders>
          <w:top w:val="single" w:sz="4" w:space="0" w:color="2EC7FF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572222"/>
    <w:pPr>
      <w:spacing w:after="0" w:line="240" w:lineRule="auto"/>
    </w:pPr>
    <w:rPr>
      <w:color w:val="005879" w:themeColor="accent5" w:themeShade="BF"/>
    </w:rPr>
    <w:tblPr>
      <w:tblStyleRowBandSize w:val="1"/>
      <w:tblStyleColBandSize w:val="1"/>
      <w:tblBorders>
        <w:top w:val="single" w:sz="4" w:space="0" w:color="2EC7FF" w:themeColor="accent5" w:themeTint="99"/>
        <w:left w:val="single" w:sz="4" w:space="0" w:color="2EC7FF" w:themeColor="accent5" w:themeTint="99"/>
        <w:bottom w:val="single" w:sz="4" w:space="0" w:color="2EC7FF" w:themeColor="accent5" w:themeTint="99"/>
        <w:right w:val="single" w:sz="4" w:space="0" w:color="2EC7FF" w:themeColor="accent5" w:themeTint="99"/>
        <w:insideH w:val="single" w:sz="4" w:space="0" w:color="2EC7FF" w:themeColor="accent5" w:themeTint="99"/>
        <w:insideV w:val="single" w:sz="4" w:space="0" w:color="2E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5" w:themeFillTint="33"/>
      </w:tcPr>
    </w:tblStylePr>
    <w:tblStylePr w:type="band1Horz">
      <w:tblPr/>
      <w:tcPr>
        <w:shd w:val="clear" w:color="auto" w:fill="B9ECFF" w:themeFill="accent5" w:themeFillTint="33"/>
      </w:tcPr>
    </w:tblStylePr>
    <w:tblStylePr w:type="neCell">
      <w:tblPr/>
      <w:tcPr>
        <w:tcBorders>
          <w:bottom w:val="single" w:sz="4" w:space="0" w:color="2EC7FF" w:themeColor="accent5" w:themeTint="99"/>
        </w:tcBorders>
      </w:tcPr>
    </w:tblStylePr>
    <w:tblStylePr w:type="nwCell">
      <w:tblPr/>
      <w:tcPr>
        <w:tcBorders>
          <w:bottom w:val="single" w:sz="4" w:space="0" w:color="2EC7FF" w:themeColor="accent5" w:themeTint="99"/>
        </w:tcBorders>
      </w:tcPr>
    </w:tblStylePr>
    <w:tblStylePr w:type="seCell">
      <w:tblPr/>
      <w:tcPr>
        <w:tcBorders>
          <w:top w:val="single" w:sz="4" w:space="0" w:color="2EC7FF" w:themeColor="accent5" w:themeTint="99"/>
        </w:tcBorders>
      </w:tcPr>
    </w:tblStylePr>
    <w:tblStylePr w:type="swCell">
      <w:tblPr/>
      <w:tcPr>
        <w:tcBorders>
          <w:top w:val="single" w:sz="4" w:space="0" w:color="2EC7FF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572222"/>
    <w:pPr>
      <w:spacing w:after="0" w:line="240" w:lineRule="auto"/>
    </w:pPr>
    <w:rPr>
      <w:color w:val="005879" w:themeColor="accent6" w:themeShade="BF"/>
    </w:rPr>
    <w:tblPr>
      <w:tblStyleRowBandSize w:val="1"/>
      <w:tblStyleColBandSize w:val="1"/>
      <w:tblBorders>
        <w:top w:val="single" w:sz="4" w:space="0" w:color="2EC7FF" w:themeColor="accent6" w:themeTint="99"/>
        <w:left w:val="single" w:sz="4" w:space="0" w:color="2EC7FF" w:themeColor="accent6" w:themeTint="99"/>
        <w:bottom w:val="single" w:sz="4" w:space="0" w:color="2EC7FF" w:themeColor="accent6" w:themeTint="99"/>
        <w:right w:val="single" w:sz="4" w:space="0" w:color="2EC7FF" w:themeColor="accent6" w:themeTint="99"/>
        <w:insideH w:val="single" w:sz="4" w:space="0" w:color="2EC7FF" w:themeColor="accent6" w:themeTint="99"/>
        <w:insideV w:val="single" w:sz="4" w:space="0" w:color="2EC7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6" w:themeFillTint="33"/>
      </w:tcPr>
    </w:tblStylePr>
    <w:tblStylePr w:type="band1Horz">
      <w:tblPr/>
      <w:tcPr>
        <w:shd w:val="clear" w:color="auto" w:fill="B9ECFF" w:themeFill="accent6" w:themeFillTint="33"/>
      </w:tcPr>
    </w:tblStylePr>
    <w:tblStylePr w:type="neCell">
      <w:tblPr/>
      <w:tcPr>
        <w:tcBorders>
          <w:bottom w:val="single" w:sz="4" w:space="0" w:color="2EC7FF" w:themeColor="accent6" w:themeTint="99"/>
        </w:tcBorders>
      </w:tcPr>
    </w:tblStylePr>
    <w:tblStylePr w:type="nwCell">
      <w:tblPr/>
      <w:tcPr>
        <w:tcBorders>
          <w:bottom w:val="single" w:sz="4" w:space="0" w:color="2EC7FF" w:themeColor="accent6" w:themeTint="99"/>
        </w:tcBorders>
      </w:tcPr>
    </w:tblStylePr>
    <w:tblStylePr w:type="seCell">
      <w:tblPr/>
      <w:tcPr>
        <w:tcBorders>
          <w:top w:val="single" w:sz="4" w:space="0" w:color="2EC7FF" w:themeColor="accent6" w:themeTint="99"/>
        </w:tcBorders>
      </w:tcPr>
    </w:tblStylePr>
    <w:tblStylePr w:type="swCell">
      <w:tblPr/>
      <w:tcPr>
        <w:tcBorders>
          <w:top w:val="single" w:sz="4" w:space="0" w:color="2EC7FF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72222"/>
    <w:rPr>
      <w:rFonts w:asciiTheme="majorHAnsi" w:eastAsiaTheme="majorEastAsia" w:hAnsiTheme="majorHAnsi" w:cstheme="majorBidi"/>
      <w:color w:val="003B50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72222"/>
    <w:rPr>
      <w:rFonts w:asciiTheme="majorHAnsi" w:eastAsiaTheme="majorEastAsia" w:hAnsiTheme="majorHAnsi" w:cstheme="majorBidi"/>
      <w:i/>
      <w:iCs/>
      <w:color w:val="005879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72222"/>
    <w:rPr>
      <w:rFonts w:asciiTheme="majorHAnsi" w:eastAsiaTheme="majorEastAsia" w:hAnsiTheme="majorHAnsi" w:cstheme="majorBidi"/>
      <w:color w:val="005879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2222"/>
    <w:rPr>
      <w:rFonts w:asciiTheme="majorHAnsi" w:eastAsiaTheme="majorEastAsia" w:hAnsiTheme="majorHAnsi" w:cstheme="majorBidi"/>
      <w:color w:val="003B5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2222"/>
    <w:rPr>
      <w:rFonts w:asciiTheme="majorHAnsi" w:eastAsiaTheme="majorEastAsia" w:hAnsiTheme="majorHAnsi" w:cstheme="majorBidi"/>
      <w:i/>
      <w:iCs/>
      <w:color w:val="003B5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ym">
    <w:name w:val="HTML Acronym"/>
    <w:basedOn w:val="Standardskriftforavsnitt"/>
    <w:uiPriority w:val="99"/>
    <w:semiHidden/>
    <w:unhideWhenUsed/>
    <w:rsid w:val="00572222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sitat">
    <w:name w:val="HTML Cite"/>
    <w:basedOn w:val="Standardskriftforavsnitt"/>
    <w:uiPriority w:val="99"/>
    <w:semiHidden/>
    <w:unhideWhenUsed/>
    <w:rsid w:val="00572222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72222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eksempel">
    <w:name w:val="HTML Sample"/>
    <w:basedOn w:val="Standardskriftforavsnit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72222"/>
    <w:rPr>
      <w:i/>
      <w:iCs/>
      <w:sz w:val="22"/>
    </w:rPr>
  </w:style>
  <w:style w:type="character" w:styleId="Hyperkobling">
    <w:name w:val="Hyperlink"/>
    <w:basedOn w:val="Standardskriftforavsnitt"/>
    <w:uiPriority w:val="99"/>
    <w:unhideWhenUsed/>
    <w:rsid w:val="000F51EC"/>
    <w:rPr>
      <w:color w:val="003B51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0F51EC"/>
    <w:rPr>
      <w:i/>
      <w:iCs/>
      <w:color w:val="005879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0F51EC"/>
    <w:pPr>
      <w:pBdr>
        <w:top w:val="single" w:sz="4" w:space="10" w:color="0077A2" w:themeColor="accent1"/>
        <w:bottom w:val="single" w:sz="4" w:space="10" w:color="0077A2" w:themeColor="accent1"/>
      </w:pBdr>
      <w:spacing w:before="360" w:after="360"/>
      <w:ind w:left="864" w:right="864"/>
      <w:jc w:val="center"/>
    </w:pPr>
    <w:rPr>
      <w:i/>
      <w:iCs/>
      <w:color w:val="005879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F51EC"/>
    <w:rPr>
      <w:i/>
      <w:iCs/>
      <w:color w:val="005879" w:themeColor="accent1" w:themeShade="BF"/>
    </w:rPr>
  </w:style>
  <w:style w:type="character" w:styleId="Sterkreferanse">
    <w:name w:val="Intense Reference"/>
    <w:basedOn w:val="Standardskriftforavsnitt"/>
    <w:uiPriority w:val="32"/>
    <w:semiHidden/>
    <w:qFormat/>
    <w:rsid w:val="000F51EC"/>
    <w:rPr>
      <w:b/>
      <w:bCs/>
      <w:caps w:val="0"/>
      <w:smallCaps/>
      <w:color w:val="005879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1"/>
        <w:left w:val="single" w:sz="8" w:space="0" w:color="0077A2" w:themeColor="accent1"/>
        <w:bottom w:val="single" w:sz="8" w:space="0" w:color="0077A2" w:themeColor="accent1"/>
        <w:right w:val="single" w:sz="8" w:space="0" w:color="0077A2" w:themeColor="accent1"/>
        <w:insideH w:val="single" w:sz="8" w:space="0" w:color="0077A2" w:themeColor="accent1"/>
        <w:insideV w:val="single" w:sz="8" w:space="0" w:color="0077A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1"/>
          <w:left w:val="single" w:sz="8" w:space="0" w:color="0077A2" w:themeColor="accent1"/>
          <w:bottom w:val="single" w:sz="18" w:space="0" w:color="0077A2" w:themeColor="accent1"/>
          <w:right w:val="single" w:sz="8" w:space="0" w:color="0077A2" w:themeColor="accent1"/>
          <w:insideH w:val="nil"/>
          <w:insideV w:val="single" w:sz="8" w:space="0" w:color="0077A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A2" w:themeColor="accent1"/>
          <w:left w:val="single" w:sz="8" w:space="0" w:color="0077A2" w:themeColor="accent1"/>
          <w:bottom w:val="single" w:sz="8" w:space="0" w:color="0077A2" w:themeColor="accent1"/>
          <w:right w:val="single" w:sz="8" w:space="0" w:color="0077A2" w:themeColor="accent1"/>
          <w:insideH w:val="nil"/>
          <w:insideV w:val="single" w:sz="8" w:space="0" w:color="0077A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1"/>
          <w:left w:val="single" w:sz="8" w:space="0" w:color="0077A2" w:themeColor="accent1"/>
          <w:bottom w:val="single" w:sz="8" w:space="0" w:color="0077A2" w:themeColor="accent1"/>
          <w:right w:val="single" w:sz="8" w:space="0" w:color="0077A2" w:themeColor="accent1"/>
        </w:tcBorders>
      </w:tcPr>
    </w:tblStylePr>
    <w:tblStylePr w:type="band1Vert">
      <w:tblPr/>
      <w:tcPr>
        <w:tcBorders>
          <w:top w:val="single" w:sz="8" w:space="0" w:color="0077A2" w:themeColor="accent1"/>
          <w:left w:val="single" w:sz="8" w:space="0" w:color="0077A2" w:themeColor="accent1"/>
          <w:bottom w:val="single" w:sz="8" w:space="0" w:color="0077A2" w:themeColor="accent1"/>
          <w:right w:val="single" w:sz="8" w:space="0" w:color="0077A2" w:themeColor="accent1"/>
        </w:tcBorders>
        <w:shd w:val="clear" w:color="auto" w:fill="A9E8FF" w:themeFill="accent1" w:themeFillTint="3F"/>
      </w:tcPr>
    </w:tblStylePr>
    <w:tblStylePr w:type="band1Horz">
      <w:tblPr/>
      <w:tcPr>
        <w:tcBorders>
          <w:top w:val="single" w:sz="8" w:space="0" w:color="0077A2" w:themeColor="accent1"/>
          <w:left w:val="single" w:sz="8" w:space="0" w:color="0077A2" w:themeColor="accent1"/>
          <w:bottom w:val="single" w:sz="8" w:space="0" w:color="0077A2" w:themeColor="accent1"/>
          <w:right w:val="single" w:sz="8" w:space="0" w:color="0077A2" w:themeColor="accent1"/>
          <w:insideV w:val="single" w:sz="8" w:space="0" w:color="0077A2" w:themeColor="accent1"/>
        </w:tcBorders>
        <w:shd w:val="clear" w:color="auto" w:fill="A9E8FF" w:themeFill="accent1" w:themeFillTint="3F"/>
      </w:tcPr>
    </w:tblStylePr>
    <w:tblStylePr w:type="band2Horz">
      <w:tblPr/>
      <w:tcPr>
        <w:tcBorders>
          <w:top w:val="single" w:sz="8" w:space="0" w:color="0077A2" w:themeColor="accent1"/>
          <w:left w:val="single" w:sz="8" w:space="0" w:color="0077A2" w:themeColor="accent1"/>
          <w:bottom w:val="single" w:sz="8" w:space="0" w:color="0077A2" w:themeColor="accent1"/>
          <w:right w:val="single" w:sz="8" w:space="0" w:color="0077A2" w:themeColor="accent1"/>
          <w:insideV w:val="single" w:sz="8" w:space="0" w:color="0077A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2"/>
        <w:left w:val="single" w:sz="8" w:space="0" w:color="0077A2" w:themeColor="accent2"/>
        <w:bottom w:val="single" w:sz="8" w:space="0" w:color="0077A2" w:themeColor="accent2"/>
        <w:right w:val="single" w:sz="8" w:space="0" w:color="0077A2" w:themeColor="accent2"/>
        <w:insideH w:val="single" w:sz="8" w:space="0" w:color="0077A2" w:themeColor="accent2"/>
        <w:insideV w:val="single" w:sz="8" w:space="0" w:color="0077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2"/>
          <w:left w:val="single" w:sz="8" w:space="0" w:color="0077A2" w:themeColor="accent2"/>
          <w:bottom w:val="single" w:sz="18" w:space="0" w:color="0077A2" w:themeColor="accent2"/>
          <w:right w:val="single" w:sz="8" w:space="0" w:color="0077A2" w:themeColor="accent2"/>
          <w:insideH w:val="nil"/>
          <w:insideV w:val="single" w:sz="8" w:space="0" w:color="0077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A2" w:themeColor="accent2"/>
          <w:left w:val="single" w:sz="8" w:space="0" w:color="0077A2" w:themeColor="accent2"/>
          <w:bottom w:val="single" w:sz="8" w:space="0" w:color="0077A2" w:themeColor="accent2"/>
          <w:right w:val="single" w:sz="8" w:space="0" w:color="0077A2" w:themeColor="accent2"/>
          <w:insideH w:val="nil"/>
          <w:insideV w:val="single" w:sz="8" w:space="0" w:color="0077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2"/>
          <w:left w:val="single" w:sz="8" w:space="0" w:color="0077A2" w:themeColor="accent2"/>
          <w:bottom w:val="single" w:sz="8" w:space="0" w:color="0077A2" w:themeColor="accent2"/>
          <w:right w:val="single" w:sz="8" w:space="0" w:color="0077A2" w:themeColor="accent2"/>
        </w:tcBorders>
      </w:tcPr>
    </w:tblStylePr>
    <w:tblStylePr w:type="band1Vert">
      <w:tblPr/>
      <w:tcPr>
        <w:tcBorders>
          <w:top w:val="single" w:sz="8" w:space="0" w:color="0077A2" w:themeColor="accent2"/>
          <w:left w:val="single" w:sz="8" w:space="0" w:color="0077A2" w:themeColor="accent2"/>
          <w:bottom w:val="single" w:sz="8" w:space="0" w:color="0077A2" w:themeColor="accent2"/>
          <w:right w:val="single" w:sz="8" w:space="0" w:color="0077A2" w:themeColor="accent2"/>
        </w:tcBorders>
        <w:shd w:val="clear" w:color="auto" w:fill="A9E8FF" w:themeFill="accent2" w:themeFillTint="3F"/>
      </w:tcPr>
    </w:tblStylePr>
    <w:tblStylePr w:type="band1Horz">
      <w:tblPr/>
      <w:tcPr>
        <w:tcBorders>
          <w:top w:val="single" w:sz="8" w:space="0" w:color="0077A2" w:themeColor="accent2"/>
          <w:left w:val="single" w:sz="8" w:space="0" w:color="0077A2" w:themeColor="accent2"/>
          <w:bottom w:val="single" w:sz="8" w:space="0" w:color="0077A2" w:themeColor="accent2"/>
          <w:right w:val="single" w:sz="8" w:space="0" w:color="0077A2" w:themeColor="accent2"/>
          <w:insideV w:val="single" w:sz="8" w:space="0" w:color="0077A2" w:themeColor="accent2"/>
        </w:tcBorders>
        <w:shd w:val="clear" w:color="auto" w:fill="A9E8FF" w:themeFill="accent2" w:themeFillTint="3F"/>
      </w:tcPr>
    </w:tblStylePr>
    <w:tblStylePr w:type="band2Horz">
      <w:tblPr/>
      <w:tcPr>
        <w:tcBorders>
          <w:top w:val="single" w:sz="8" w:space="0" w:color="0077A2" w:themeColor="accent2"/>
          <w:left w:val="single" w:sz="8" w:space="0" w:color="0077A2" w:themeColor="accent2"/>
          <w:bottom w:val="single" w:sz="8" w:space="0" w:color="0077A2" w:themeColor="accent2"/>
          <w:right w:val="single" w:sz="8" w:space="0" w:color="0077A2" w:themeColor="accent2"/>
          <w:insideV w:val="single" w:sz="8" w:space="0" w:color="0077A2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3"/>
        <w:left w:val="single" w:sz="8" w:space="0" w:color="0077A2" w:themeColor="accent3"/>
        <w:bottom w:val="single" w:sz="8" w:space="0" w:color="0077A2" w:themeColor="accent3"/>
        <w:right w:val="single" w:sz="8" w:space="0" w:color="0077A2" w:themeColor="accent3"/>
        <w:insideH w:val="single" w:sz="8" w:space="0" w:color="0077A2" w:themeColor="accent3"/>
        <w:insideV w:val="single" w:sz="8" w:space="0" w:color="0077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3"/>
          <w:left w:val="single" w:sz="8" w:space="0" w:color="0077A2" w:themeColor="accent3"/>
          <w:bottom w:val="single" w:sz="18" w:space="0" w:color="0077A2" w:themeColor="accent3"/>
          <w:right w:val="single" w:sz="8" w:space="0" w:color="0077A2" w:themeColor="accent3"/>
          <w:insideH w:val="nil"/>
          <w:insideV w:val="single" w:sz="8" w:space="0" w:color="0077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A2" w:themeColor="accent3"/>
          <w:left w:val="single" w:sz="8" w:space="0" w:color="0077A2" w:themeColor="accent3"/>
          <w:bottom w:val="single" w:sz="8" w:space="0" w:color="0077A2" w:themeColor="accent3"/>
          <w:right w:val="single" w:sz="8" w:space="0" w:color="0077A2" w:themeColor="accent3"/>
          <w:insideH w:val="nil"/>
          <w:insideV w:val="single" w:sz="8" w:space="0" w:color="0077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3"/>
          <w:left w:val="single" w:sz="8" w:space="0" w:color="0077A2" w:themeColor="accent3"/>
          <w:bottom w:val="single" w:sz="8" w:space="0" w:color="0077A2" w:themeColor="accent3"/>
          <w:right w:val="single" w:sz="8" w:space="0" w:color="0077A2" w:themeColor="accent3"/>
        </w:tcBorders>
      </w:tcPr>
    </w:tblStylePr>
    <w:tblStylePr w:type="band1Vert">
      <w:tblPr/>
      <w:tcPr>
        <w:tcBorders>
          <w:top w:val="single" w:sz="8" w:space="0" w:color="0077A2" w:themeColor="accent3"/>
          <w:left w:val="single" w:sz="8" w:space="0" w:color="0077A2" w:themeColor="accent3"/>
          <w:bottom w:val="single" w:sz="8" w:space="0" w:color="0077A2" w:themeColor="accent3"/>
          <w:right w:val="single" w:sz="8" w:space="0" w:color="0077A2" w:themeColor="accent3"/>
        </w:tcBorders>
        <w:shd w:val="clear" w:color="auto" w:fill="A9E8FF" w:themeFill="accent3" w:themeFillTint="3F"/>
      </w:tcPr>
    </w:tblStylePr>
    <w:tblStylePr w:type="band1Horz">
      <w:tblPr/>
      <w:tcPr>
        <w:tcBorders>
          <w:top w:val="single" w:sz="8" w:space="0" w:color="0077A2" w:themeColor="accent3"/>
          <w:left w:val="single" w:sz="8" w:space="0" w:color="0077A2" w:themeColor="accent3"/>
          <w:bottom w:val="single" w:sz="8" w:space="0" w:color="0077A2" w:themeColor="accent3"/>
          <w:right w:val="single" w:sz="8" w:space="0" w:color="0077A2" w:themeColor="accent3"/>
          <w:insideV w:val="single" w:sz="8" w:space="0" w:color="0077A2" w:themeColor="accent3"/>
        </w:tcBorders>
        <w:shd w:val="clear" w:color="auto" w:fill="A9E8FF" w:themeFill="accent3" w:themeFillTint="3F"/>
      </w:tcPr>
    </w:tblStylePr>
    <w:tblStylePr w:type="band2Horz">
      <w:tblPr/>
      <w:tcPr>
        <w:tcBorders>
          <w:top w:val="single" w:sz="8" w:space="0" w:color="0077A2" w:themeColor="accent3"/>
          <w:left w:val="single" w:sz="8" w:space="0" w:color="0077A2" w:themeColor="accent3"/>
          <w:bottom w:val="single" w:sz="8" w:space="0" w:color="0077A2" w:themeColor="accent3"/>
          <w:right w:val="single" w:sz="8" w:space="0" w:color="0077A2" w:themeColor="accent3"/>
          <w:insideV w:val="single" w:sz="8" w:space="0" w:color="0077A2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4"/>
        <w:left w:val="single" w:sz="8" w:space="0" w:color="0077A2" w:themeColor="accent4"/>
        <w:bottom w:val="single" w:sz="8" w:space="0" w:color="0077A2" w:themeColor="accent4"/>
        <w:right w:val="single" w:sz="8" w:space="0" w:color="0077A2" w:themeColor="accent4"/>
        <w:insideH w:val="single" w:sz="8" w:space="0" w:color="0077A2" w:themeColor="accent4"/>
        <w:insideV w:val="single" w:sz="8" w:space="0" w:color="0077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4"/>
          <w:left w:val="single" w:sz="8" w:space="0" w:color="0077A2" w:themeColor="accent4"/>
          <w:bottom w:val="single" w:sz="18" w:space="0" w:color="0077A2" w:themeColor="accent4"/>
          <w:right w:val="single" w:sz="8" w:space="0" w:color="0077A2" w:themeColor="accent4"/>
          <w:insideH w:val="nil"/>
          <w:insideV w:val="single" w:sz="8" w:space="0" w:color="0077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A2" w:themeColor="accent4"/>
          <w:left w:val="single" w:sz="8" w:space="0" w:color="0077A2" w:themeColor="accent4"/>
          <w:bottom w:val="single" w:sz="8" w:space="0" w:color="0077A2" w:themeColor="accent4"/>
          <w:right w:val="single" w:sz="8" w:space="0" w:color="0077A2" w:themeColor="accent4"/>
          <w:insideH w:val="nil"/>
          <w:insideV w:val="single" w:sz="8" w:space="0" w:color="0077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4"/>
          <w:left w:val="single" w:sz="8" w:space="0" w:color="0077A2" w:themeColor="accent4"/>
          <w:bottom w:val="single" w:sz="8" w:space="0" w:color="0077A2" w:themeColor="accent4"/>
          <w:right w:val="single" w:sz="8" w:space="0" w:color="0077A2" w:themeColor="accent4"/>
        </w:tcBorders>
      </w:tcPr>
    </w:tblStylePr>
    <w:tblStylePr w:type="band1Vert">
      <w:tblPr/>
      <w:tcPr>
        <w:tcBorders>
          <w:top w:val="single" w:sz="8" w:space="0" w:color="0077A2" w:themeColor="accent4"/>
          <w:left w:val="single" w:sz="8" w:space="0" w:color="0077A2" w:themeColor="accent4"/>
          <w:bottom w:val="single" w:sz="8" w:space="0" w:color="0077A2" w:themeColor="accent4"/>
          <w:right w:val="single" w:sz="8" w:space="0" w:color="0077A2" w:themeColor="accent4"/>
        </w:tcBorders>
        <w:shd w:val="clear" w:color="auto" w:fill="A9E8FF" w:themeFill="accent4" w:themeFillTint="3F"/>
      </w:tcPr>
    </w:tblStylePr>
    <w:tblStylePr w:type="band1Horz">
      <w:tblPr/>
      <w:tcPr>
        <w:tcBorders>
          <w:top w:val="single" w:sz="8" w:space="0" w:color="0077A2" w:themeColor="accent4"/>
          <w:left w:val="single" w:sz="8" w:space="0" w:color="0077A2" w:themeColor="accent4"/>
          <w:bottom w:val="single" w:sz="8" w:space="0" w:color="0077A2" w:themeColor="accent4"/>
          <w:right w:val="single" w:sz="8" w:space="0" w:color="0077A2" w:themeColor="accent4"/>
          <w:insideV w:val="single" w:sz="8" w:space="0" w:color="0077A2" w:themeColor="accent4"/>
        </w:tcBorders>
        <w:shd w:val="clear" w:color="auto" w:fill="A9E8FF" w:themeFill="accent4" w:themeFillTint="3F"/>
      </w:tcPr>
    </w:tblStylePr>
    <w:tblStylePr w:type="band2Horz">
      <w:tblPr/>
      <w:tcPr>
        <w:tcBorders>
          <w:top w:val="single" w:sz="8" w:space="0" w:color="0077A2" w:themeColor="accent4"/>
          <w:left w:val="single" w:sz="8" w:space="0" w:color="0077A2" w:themeColor="accent4"/>
          <w:bottom w:val="single" w:sz="8" w:space="0" w:color="0077A2" w:themeColor="accent4"/>
          <w:right w:val="single" w:sz="8" w:space="0" w:color="0077A2" w:themeColor="accent4"/>
          <w:insideV w:val="single" w:sz="8" w:space="0" w:color="0077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5"/>
        <w:left w:val="single" w:sz="8" w:space="0" w:color="0077A2" w:themeColor="accent5"/>
        <w:bottom w:val="single" w:sz="8" w:space="0" w:color="0077A2" w:themeColor="accent5"/>
        <w:right w:val="single" w:sz="8" w:space="0" w:color="0077A2" w:themeColor="accent5"/>
        <w:insideH w:val="single" w:sz="8" w:space="0" w:color="0077A2" w:themeColor="accent5"/>
        <w:insideV w:val="single" w:sz="8" w:space="0" w:color="0077A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5"/>
          <w:left w:val="single" w:sz="8" w:space="0" w:color="0077A2" w:themeColor="accent5"/>
          <w:bottom w:val="single" w:sz="18" w:space="0" w:color="0077A2" w:themeColor="accent5"/>
          <w:right w:val="single" w:sz="8" w:space="0" w:color="0077A2" w:themeColor="accent5"/>
          <w:insideH w:val="nil"/>
          <w:insideV w:val="single" w:sz="8" w:space="0" w:color="0077A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A2" w:themeColor="accent5"/>
          <w:left w:val="single" w:sz="8" w:space="0" w:color="0077A2" w:themeColor="accent5"/>
          <w:bottom w:val="single" w:sz="8" w:space="0" w:color="0077A2" w:themeColor="accent5"/>
          <w:right w:val="single" w:sz="8" w:space="0" w:color="0077A2" w:themeColor="accent5"/>
          <w:insideH w:val="nil"/>
          <w:insideV w:val="single" w:sz="8" w:space="0" w:color="0077A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5"/>
          <w:left w:val="single" w:sz="8" w:space="0" w:color="0077A2" w:themeColor="accent5"/>
          <w:bottom w:val="single" w:sz="8" w:space="0" w:color="0077A2" w:themeColor="accent5"/>
          <w:right w:val="single" w:sz="8" w:space="0" w:color="0077A2" w:themeColor="accent5"/>
        </w:tcBorders>
      </w:tcPr>
    </w:tblStylePr>
    <w:tblStylePr w:type="band1Vert">
      <w:tblPr/>
      <w:tcPr>
        <w:tcBorders>
          <w:top w:val="single" w:sz="8" w:space="0" w:color="0077A2" w:themeColor="accent5"/>
          <w:left w:val="single" w:sz="8" w:space="0" w:color="0077A2" w:themeColor="accent5"/>
          <w:bottom w:val="single" w:sz="8" w:space="0" w:color="0077A2" w:themeColor="accent5"/>
          <w:right w:val="single" w:sz="8" w:space="0" w:color="0077A2" w:themeColor="accent5"/>
        </w:tcBorders>
        <w:shd w:val="clear" w:color="auto" w:fill="A9E8FF" w:themeFill="accent5" w:themeFillTint="3F"/>
      </w:tcPr>
    </w:tblStylePr>
    <w:tblStylePr w:type="band1Horz">
      <w:tblPr/>
      <w:tcPr>
        <w:tcBorders>
          <w:top w:val="single" w:sz="8" w:space="0" w:color="0077A2" w:themeColor="accent5"/>
          <w:left w:val="single" w:sz="8" w:space="0" w:color="0077A2" w:themeColor="accent5"/>
          <w:bottom w:val="single" w:sz="8" w:space="0" w:color="0077A2" w:themeColor="accent5"/>
          <w:right w:val="single" w:sz="8" w:space="0" w:color="0077A2" w:themeColor="accent5"/>
          <w:insideV w:val="single" w:sz="8" w:space="0" w:color="0077A2" w:themeColor="accent5"/>
        </w:tcBorders>
        <w:shd w:val="clear" w:color="auto" w:fill="A9E8FF" w:themeFill="accent5" w:themeFillTint="3F"/>
      </w:tcPr>
    </w:tblStylePr>
    <w:tblStylePr w:type="band2Horz">
      <w:tblPr/>
      <w:tcPr>
        <w:tcBorders>
          <w:top w:val="single" w:sz="8" w:space="0" w:color="0077A2" w:themeColor="accent5"/>
          <w:left w:val="single" w:sz="8" w:space="0" w:color="0077A2" w:themeColor="accent5"/>
          <w:bottom w:val="single" w:sz="8" w:space="0" w:color="0077A2" w:themeColor="accent5"/>
          <w:right w:val="single" w:sz="8" w:space="0" w:color="0077A2" w:themeColor="accent5"/>
          <w:insideV w:val="single" w:sz="8" w:space="0" w:color="0077A2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6"/>
        <w:left w:val="single" w:sz="8" w:space="0" w:color="0077A2" w:themeColor="accent6"/>
        <w:bottom w:val="single" w:sz="8" w:space="0" w:color="0077A2" w:themeColor="accent6"/>
        <w:right w:val="single" w:sz="8" w:space="0" w:color="0077A2" w:themeColor="accent6"/>
        <w:insideH w:val="single" w:sz="8" w:space="0" w:color="0077A2" w:themeColor="accent6"/>
        <w:insideV w:val="single" w:sz="8" w:space="0" w:color="0077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6"/>
          <w:left w:val="single" w:sz="8" w:space="0" w:color="0077A2" w:themeColor="accent6"/>
          <w:bottom w:val="single" w:sz="18" w:space="0" w:color="0077A2" w:themeColor="accent6"/>
          <w:right w:val="single" w:sz="8" w:space="0" w:color="0077A2" w:themeColor="accent6"/>
          <w:insideH w:val="nil"/>
          <w:insideV w:val="single" w:sz="8" w:space="0" w:color="0077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A2" w:themeColor="accent6"/>
          <w:left w:val="single" w:sz="8" w:space="0" w:color="0077A2" w:themeColor="accent6"/>
          <w:bottom w:val="single" w:sz="8" w:space="0" w:color="0077A2" w:themeColor="accent6"/>
          <w:right w:val="single" w:sz="8" w:space="0" w:color="0077A2" w:themeColor="accent6"/>
          <w:insideH w:val="nil"/>
          <w:insideV w:val="single" w:sz="8" w:space="0" w:color="0077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A2" w:themeColor="accent6"/>
          <w:left w:val="single" w:sz="8" w:space="0" w:color="0077A2" w:themeColor="accent6"/>
          <w:bottom w:val="single" w:sz="8" w:space="0" w:color="0077A2" w:themeColor="accent6"/>
          <w:right w:val="single" w:sz="8" w:space="0" w:color="0077A2" w:themeColor="accent6"/>
        </w:tcBorders>
      </w:tcPr>
    </w:tblStylePr>
    <w:tblStylePr w:type="band1Vert">
      <w:tblPr/>
      <w:tcPr>
        <w:tcBorders>
          <w:top w:val="single" w:sz="8" w:space="0" w:color="0077A2" w:themeColor="accent6"/>
          <w:left w:val="single" w:sz="8" w:space="0" w:color="0077A2" w:themeColor="accent6"/>
          <w:bottom w:val="single" w:sz="8" w:space="0" w:color="0077A2" w:themeColor="accent6"/>
          <w:right w:val="single" w:sz="8" w:space="0" w:color="0077A2" w:themeColor="accent6"/>
        </w:tcBorders>
        <w:shd w:val="clear" w:color="auto" w:fill="A9E8FF" w:themeFill="accent6" w:themeFillTint="3F"/>
      </w:tcPr>
    </w:tblStylePr>
    <w:tblStylePr w:type="band1Horz">
      <w:tblPr/>
      <w:tcPr>
        <w:tcBorders>
          <w:top w:val="single" w:sz="8" w:space="0" w:color="0077A2" w:themeColor="accent6"/>
          <w:left w:val="single" w:sz="8" w:space="0" w:color="0077A2" w:themeColor="accent6"/>
          <w:bottom w:val="single" w:sz="8" w:space="0" w:color="0077A2" w:themeColor="accent6"/>
          <w:right w:val="single" w:sz="8" w:space="0" w:color="0077A2" w:themeColor="accent6"/>
          <w:insideV w:val="single" w:sz="8" w:space="0" w:color="0077A2" w:themeColor="accent6"/>
        </w:tcBorders>
        <w:shd w:val="clear" w:color="auto" w:fill="A9E8FF" w:themeFill="accent6" w:themeFillTint="3F"/>
      </w:tcPr>
    </w:tblStylePr>
    <w:tblStylePr w:type="band2Horz">
      <w:tblPr/>
      <w:tcPr>
        <w:tcBorders>
          <w:top w:val="single" w:sz="8" w:space="0" w:color="0077A2" w:themeColor="accent6"/>
          <w:left w:val="single" w:sz="8" w:space="0" w:color="0077A2" w:themeColor="accent6"/>
          <w:bottom w:val="single" w:sz="8" w:space="0" w:color="0077A2" w:themeColor="accent6"/>
          <w:right w:val="single" w:sz="8" w:space="0" w:color="0077A2" w:themeColor="accent6"/>
          <w:insideV w:val="single" w:sz="8" w:space="0" w:color="0077A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1"/>
        <w:left w:val="single" w:sz="8" w:space="0" w:color="0077A2" w:themeColor="accent1"/>
        <w:bottom w:val="single" w:sz="8" w:space="0" w:color="0077A2" w:themeColor="accent1"/>
        <w:right w:val="single" w:sz="8" w:space="0" w:color="0077A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A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A2" w:themeColor="accent1"/>
          <w:left w:val="single" w:sz="8" w:space="0" w:color="0077A2" w:themeColor="accent1"/>
          <w:bottom w:val="single" w:sz="8" w:space="0" w:color="0077A2" w:themeColor="accent1"/>
          <w:right w:val="single" w:sz="8" w:space="0" w:color="0077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A2" w:themeColor="accent1"/>
          <w:left w:val="single" w:sz="8" w:space="0" w:color="0077A2" w:themeColor="accent1"/>
          <w:bottom w:val="single" w:sz="8" w:space="0" w:color="0077A2" w:themeColor="accent1"/>
          <w:right w:val="single" w:sz="8" w:space="0" w:color="0077A2" w:themeColor="accent1"/>
        </w:tcBorders>
      </w:tcPr>
    </w:tblStylePr>
    <w:tblStylePr w:type="band1Horz">
      <w:tblPr/>
      <w:tcPr>
        <w:tcBorders>
          <w:top w:val="single" w:sz="8" w:space="0" w:color="0077A2" w:themeColor="accent1"/>
          <w:left w:val="single" w:sz="8" w:space="0" w:color="0077A2" w:themeColor="accent1"/>
          <w:bottom w:val="single" w:sz="8" w:space="0" w:color="0077A2" w:themeColor="accent1"/>
          <w:right w:val="single" w:sz="8" w:space="0" w:color="0077A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2"/>
        <w:left w:val="single" w:sz="8" w:space="0" w:color="0077A2" w:themeColor="accent2"/>
        <w:bottom w:val="single" w:sz="8" w:space="0" w:color="0077A2" w:themeColor="accent2"/>
        <w:right w:val="single" w:sz="8" w:space="0" w:color="0077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A2" w:themeColor="accent2"/>
          <w:left w:val="single" w:sz="8" w:space="0" w:color="0077A2" w:themeColor="accent2"/>
          <w:bottom w:val="single" w:sz="8" w:space="0" w:color="0077A2" w:themeColor="accent2"/>
          <w:right w:val="single" w:sz="8" w:space="0" w:color="0077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A2" w:themeColor="accent2"/>
          <w:left w:val="single" w:sz="8" w:space="0" w:color="0077A2" w:themeColor="accent2"/>
          <w:bottom w:val="single" w:sz="8" w:space="0" w:color="0077A2" w:themeColor="accent2"/>
          <w:right w:val="single" w:sz="8" w:space="0" w:color="0077A2" w:themeColor="accent2"/>
        </w:tcBorders>
      </w:tcPr>
    </w:tblStylePr>
    <w:tblStylePr w:type="band1Horz">
      <w:tblPr/>
      <w:tcPr>
        <w:tcBorders>
          <w:top w:val="single" w:sz="8" w:space="0" w:color="0077A2" w:themeColor="accent2"/>
          <w:left w:val="single" w:sz="8" w:space="0" w:color="0077A2" w:themeColor="accent2"/>
          <w:bottom w:val="single" w:sz="8" w:space="0" w:color="0077A2" w:themeColor="accent2"/>
          <w:right w:val="single" w:sz="8" w:space="0" w:color="0077A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3"/>
        <w:left w:val="single" w:sz="8" w:space="0" w:color="0077A2" w:themeColor="accent3"/>
        <w:bottom w:val="single" w:sz="8" w:space="0" w:color="0077A2" w:themeColor="accent3"/>
        <w:right w:val="single" w:sz="8" w:space="0" w:color="0077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A2" w:themeColor="accent3"/>
          <w:left w:val="single" w:sz="8" w:space="0" w:color="0077A2" w:themeColor="accent3"/>
          <w:bottom w:val="single" w:sz="8" w:space="0" w:color="0077A2" w:themeColor="accent3"/>
          <w:right w:val="single" w:sz="8" w:space="0" w:color="0077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A2" w:themeColor="accent3"/>
          <w:left w:val="single" w:sz="8" w:space="0" w:color="0077A2" w:themeColor="accent3"/>
          <w:bottom w:val="single" w:sz="8" w:space="0" w:color="0077A2" w:themeColor="accent3"/>
          <w:right w:val="single" w:sz="8" w:space="0" w:color="0077A2" w:themeColor="accent3"/>
        </w:tcBorders>
      </w:tcPr>
    </w:tblStylePr>
    <w:tblStylePr w:type="band1Horz">
      <w:tblPr/>
      <w:tcPr>
        <w:tcBorders>
          <w:top w:val="single" w:sz="8" w:space="0" w:color="0077A2" w:themeColor="accent3"/>
          <w:left w:val="single" w:sz="8" w:space="0" w:color="0077A2" w:themeColor="accent3"/>
          <w:bottom w:val="single" w:sz="8" w:space="0" w:color="0077A2" w:themeColor="accent3"/>
          <w:right w:val="single" w:sz="8" w:space="0" w:color="0077A2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4"/>
        <w:left w:val="single" w:sz="8" w:space="0" w:color="0077A2" w:themeColor="accent4"/>
        <w:bottom w:val="single" w:sz="8" w:space="0" w:color="0077A2" w:themeColor="accent4"/>
        <w:right w:val="single" w:sz="8" w:space="0" w:color="0077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A2" w:themeColor="accent4"/>
          <w:left w:val="single" w:sz="8" w:space="0" w:color="0077A2" w:themeColor="accent4"/>
          <w:bottom w:val="single" w:sz="8" w:space="0" w:color="0077A2" w:themeColor="accent4"/>
          <w:right w:val="single" w:sz="8" w:space="0" w:color="0077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A2" w:themeColor="accent4"/>
          <w:left w:val="single" w:sz="8" w:space="0" w:color="0077A2" w:themeColor="accent4"/>
          <w:bottom w:val="single" w:sz="8" w:space="0" w:color="0077A2" w:themeColor="accent4"/>
          <w:right w:val="single" w:sz="8" w:space="0" w:color="0077A2" w:themeColor="accent4"/>
        </w:tcBorders>
      </w:tcPr>
    </w:tblStylePr>
    <w:tblStylePr w:type="band1Horz">
      <w:tblPr/>
      <w:tcPr>
        <w:tcBorders>
          <w:top w:val="single" w:sz="8" w:space="0" w:color="0077A2" w:themeColor="accent4"/>
          <w:left w:val="single" w:sz="8" w:space="0" w:color="0077A2" w:themeColor="accent4"/>
          <w:bottom w:val="single" w:sz="8" w:space="0" w:color="0077A2" w:themeColor="accent4"/>
          <w:right w:val="single" w:sz="8" w:space="0" w:color="0077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5"/>
        <w:left w:val="single" w:sz="8" w:space="0" w:color="0077A2" w:themeColor="accent5"/>
        <w:bottom w:val="single" w:sz="8" w:space="0" w:color="0077A2" w:themeColor="accent5"/>
        <w:right w:val="single" w:sz="8" w:space="0" w:color="0077A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A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A2" w:themeColor="accent5"/>
          <w:left w:val="single" w:sz="8" w:space="0" w:color="0077A2" w:themeColor="accent5"/>
          <w:bottom w:val="single" w:sz="8" w:space="0" w:color="0077A2" w:themeColor="accent5"/>
          <w:right w:val="single" w:sz="8" w:space="0" w:color="0077A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A2" w:themeColor="accent5"/>
          <w:left w:val="single" w:sz="8" w:space="0" w:color="0077A2" w:themeColor="accent5"/>
          <w:bottom w:val="single" w:sz="8" w:space="0" w:color="0077A2" w:themeColor="accent5"/>
          <w:right w:val="single" w:sz="8" w:space="0" w:color="0077A2" w:themeColor="accent5"/>
        </w:tcBorders>
      </w:tcPr>
    </w:tblStylePr>
    <w:tblStylePr w:type="band1Horz">
      <w:tblPr/>
      <w:tcPr>
        <w:tcBorders>
          <w:top w:val="single" w:sz="8" w:space="0" w:color="0077A2" w:themeColor="accent5"/>
          <w:left w:val="single" w:sz="8" w:space="0" w:color="0077A2" w:themeColor="accent5"/>
          <w:bottom w:val="single" w:sz="8" w:space="0" w:color="0077A2" w:themeColor="accent5"/>
          <w:right w:val="single" w:sz="8" w:space="0" w:color="0077A2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77A2" w:themeColor="accent6"/>
        <w:left w:val="single" w:sz="8" w:space="0" w:color="0077A2" w:themeColor="accent6"/>
        <w:bottom w:val="single" w:sz="8" w:space="0" w:color="0077A2" w:themeColor="accent6"/>
        <w:right w:val="single" w:sz="8" w:space="0" w:color="0077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A2" w:themeColor="accent6"/>
          <w:left w:val="single" w:sz="8" w:space="0" w:color="0077A2" w:themeColor="accent6"/>
          <w:bottom w:val="single" w:sz="8" w:space="0" w:color="0077A2" w:themeColor="accent6"/>
          <w:right w:val="single" w:sz="8" w:space="0" w:color="0077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A2" w:themeColor="accent6"/>
          <w:left w:val="single" w:sz="8" w:space="0" w:color="0077A2" w:themeColor="accent6"/>
          <w:bottom w:val="single" w:sz="8" w:space="0" w:color="0077A2" w:themeColor="accent6"/>
          <w:right w:val="single" w:sz="8" w:space="0" w:color="0077A2" w:themeColor="accent6"/>
        </w:tcBorders>
      </w:tcPr>
    </w:tblStylePr>
    <w:tblStylePr w:type="band1Horz">
      <w:tblPr/>
      <w:tcPr>
        <w:tcBorders>
          <w:top w:val="single" w:sz="8" w:space="0" w:color="0077A2" w:themeColor="accent6"/>
          <w:left w:val="single" w:sz="8" w:space="0" w:color="0077A2" w:themeColor="accent6"/>
          <w:bottom w:val="single" w:sz="8" w:space="0" w:color="0077A2" w:themeColor="accent6"/>
          <w:right w:val="single" w:sz="8" w:space="0" w:color="0077A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572222"/>
    <w:pPr>
      <w:spacing w:after="0" w:line="240" w:lineRule="auto"/>
    </w:pPr>
    <w:rPr>
      <w:color w:val="005879" w:themeColor="accent1" w:themeShade="BF"/>
    </w:rPr>
    <w:tblPr>
      <w:tblStyleRowBandSize w:val="1"/>
      <w:tblStyleColBandSize w:val="1"/>
      <w:tblBorders>
        <w:top w:val="single" w:sz="8" w:space="0" w:color="0077A2" w:themeColor="accent1"/>
        <w:bottom w:val="single" w:sz="8" w:space="0" w:color="0077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1"/>
          <w:left w:val="nil"/>
          <w:bottom w:val="single" w:sz="8" w:space="0" w:color="0077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1"/>
          <w:left w:val="nil"/>
          <w:bottom w:val="single" w:sz="8" w:space="0" w:color="0077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572222"/>
    <w:pPr>
      <w:spacing w:after="0" w:line="240" w:lineRule="auto"/>
    </w:pPr>
    <w:rPr>
      <w:color w:val="005879" w:themeColor="accent2" w:themeShade="BF"/>
    </w:rPr>
    <w:tblPr>
      <w:tblStyleRowBandSize w:val="1"/>
      <w:tblStyleColBandSize w:val="1"/>
      <w:tblBorders>
        <w:top w:val="single" w:sz="8" w:space="0" w:color="0077A2" w:themeColor="accent2"/>
        <w:bottom w:val="single" w:sz="8" w:space="0" w:color="0077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2"/>
          <w:left w:val="nil"/>
          <w:bottom w:val="single" w:sz="8" w:space="0" w:color="0077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2"/>
          <w:left w:val="nil"/>
          <w:bottom w:val="single" w:sz="8" w:space="0" w:color="0077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572222"/>
    <w:pPr>
      <w:spacing w:after="0" w:line="240" w:lineRule="auto"/>
    </w:pPr>
    <w:rPr>
      <w:color w:val="005879" w:themeColor="accent3" w:themeShade="BF"/>
    </w:rPr>
    <w:tblPr>
      <w:tblStyleRowBandSize w:val="1"/>
      <w:tblStyleColBandSize w:val="1"/>
      <w:tblBorders>
        <w:top w:val="single" w:sz="8" w:space="0" w:color="0077A2" w:themeColor="accent3"/>
        <w:bottom w:val="single" w:sz="8" w:space="0" w:color="0077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3"/>
          <w:left w:val="nil"/>
          <w:bottom w:val="single" w:sz="8" w:space="0" w:color="0077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3"/>
          <w:left w:val="nil"/>
          <w:bottom w:val="single" w:sz="8" w:space="0" w:color="0077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572222"/>
    <w:pPr>
      <w:spacing w:after="0" w:line="240" w:lineRule="auto"/>
    </w:pPr>
    <w:rPr>
      <w:color w:val="005879" w:themeColor="accent4" w:themeShade="BF"/>
    </w:rPr>
    <w:tblPr>
      <w:tblStyleRowBandSize w:val="1"/>
      <w:tblStyleColBandSize w:val="1"/>
      <w:tblBorders>
        <w:top w:val="single" w:sz="8" w:space="0" w:color="0077A2" w:themeColor="accent4"/>
        <w:bottom w:val="single" w:sz="8" w:space="0" w:color="0077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4"/>
          <w:left w:val="nil"/>
          <w:bottom w:val="single" w:sz="8" w:space="0" w:color="0077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4"/>
          <w:left w:val="nil"/>
          <w:bottom w:val="single" w:sz="8" w:space="0" w:color="0077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572222"/>
    <w:pPr>
      <w:spacing w:after="0" w:line="240" w:lineRule="auto"/>
    </w:pPr>
    <w:rPr>
      <w:color w:val="005879" w:themeColor="accent5" w:themeShade="BF"/>
    </w:rPr>
    <w:tblPr>
      <w:tblStyleRowBandSize w:val="1"/>
      <w:tblStyleColBandSize w:val="1"/>
      <w:tblBorders>
        <w:top w:val="single" w:sz="8" w:space="0" w:color="0077A2" w:themeColor="accent5"/>
        <w:bottom w:val="single" w:sz="8" w:space="0" w:color="0077A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5"/>
          <w:left w:val="nil"/>
          <w:bottom w:val="single" w:sz="8" w:space="0" w:color="0077A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5"/>
          <w:left w:val="nil"/>
          <w:bottom w:val="single" w:sz="8" w:space="0" w:color="0077A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572222"/>
    <w:pPr>
      <w:spacing w:after="0" w:line="240" w:lineRule="auto"/>
    </w:pPr>
    <w:rPr>
      <w:color w:val="005879" w:themeColor="accent6" w:themeShade="BF"/>
    </w:rPr>
    <w:tblPr>
      <w:tblStyleRowBandSize w:val="1"/>
      <w:tblStyleColBandSize w:val="1"/>
      <w:tblBorders>
        <w:top w:val="single" w:sz="8" w:space="0" w:color="0077A2" w:themeColor="accent6"/>
        <w:bottom w:val="single" w:sz="8" w:space="0" w:color="0077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6"/>
          <w:left w:val="nil"/>
          <w:bottom w:val="single" w:sz="8" w:space="0" w:color="0077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A2" w:themeColor="accent6"/>
          <w:left w:val="nil"/>
          <w:bottom w:val="single" w:sz="8" w:space="0" w:color="0077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72222"/>
    <w:rPr>
      <w:sz w:val="22"/>
    </w:rPr>
  </w:style>
  <w:style w:type="paragraph" w:styleId="Liste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1" w:themeFillTint="33"/>
      </w:tcPr>
    </w:tblStylePr>
    <w:tblStylePr w:type="band1Horz">
      <w:tblPr/>
      <w:tcPr>
        <w:shd w:val="clear" w:color="auto" w:fill="B9ECFF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2" w:themeFillTint="33"/>
      </w:tcPr>
    </w:tblStylePr>
    <w:tblStylePr w:type="band1Horz">
      <w:tblPr/>
      <w:tcPr>
        <w:shd w:val="clear" w:color="auto" w:fill="B9ECFF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C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C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3" w:themeFillTint="33"/>
      </w:tcPr>
    </w:tblStylePr>
    <w:tblStylePr w:type="band1Horz">
      <w:tblPr/>
      <w:tcPr>
        <w:shd w:val="clear" w:color="auto" w:fill="B9ECFF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C7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C7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4" w:themeFillTint="33"/>
      </w:tcPr>
    </w:tblStylePr>
    <w:tblStylePr w:type="band1Horz">
      <w:tblPr/>
      <w:tcPr>
        <w:shd w:val="clear" w:color="auto" w:fill="B9ECFF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5" w:themeFillTint="33"/>
      </w:tcPr>
    </w:tblStylePr>
    <w:tblStylePr w:type="band1Horz">
      <w:tblPr/>
      <w:tcPr>
        <w:shd w:val="clear" w:color="auto" w:fill="B9ECFF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C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C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6" w:themeFillTint="33"/>
      </w:tcPr>
    </w:tblStylePr>
    <w:tblStylePr w:type="band1Horz">
      <w:tblPr/>
      <w:tcPr>
        <w:shd w:val="clear" w:color="auto" w:fill="B9ECFF" w:themeFill="accent6" w:themeFillTint="33"/>
      </w:tcPr>
    </w:tblStylePr>
  </w:style>
  <w:style w:type="table" w:styleId="Listetabell2">
    <w:name w:val="List Table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1" w:themeTint="99"/>
        <w:bottom w:val="single" w:sz="4" w:space="0" w:color="2EC7FF" w:themeColor="accent1" w:themeTint="99"/>
        <w:insideH w:val="single" w:sz="4" w:space="0" w:color="2EC7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1" w:themeFillTint="33"/>
      </w:tcPr>
    </w:tblStylePr>
    <w:tblStylePr w:type="band1Horz">
      <w:tblPr/>
      <w:tcPr>
        <w:shd w:val="clear" w:color="auto" w:fill="B9ECFF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2" w:themeTint="99"/>
        <w:bottom w:val="single" w:sz="4" w:space="0" w:color="2EC7FF" w:themeColor="accent2" w:themeTint="99"/>
        <w:insideH w:val="single" w:sz="4" w:space="0" w:color="2EC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2" w:themeFillTint="33"/>
      </w:tcPr>
    </w:tblStylePr>
    <w:tblStylePr w:type="band1Horz">
      <w:tblPr/>
      <w:tcPr>
        <w:shd w:val="clear" w:color="auto" w:fill="B9ECFF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3" w:themeTint="99"/>
        <w:bottom w:val="single" w:sz="4" w:space="0" w:color="2EC7FF" w:themeColor="accent3" w:themeTint="99"/>
        <w:insideH w:val="single" w:sz="4" w:space="0" w:color="2EC7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3" w:themeFillTint="33"/>
      </w:tcPr>
    </w:tblStylePr>
    <w:tblStylePr w:type="band1Horz">
      <w:tblPr/>
      <w:tcPr>
        <w:shd w:val="clear" w:color="auto" w:fill="B9ECFF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4" w:themeTint="99"/>
        <w:bottom w:val="single" w:sz="4" w:space="0" w:color="2EC7FF" w:themeColor="accent4" w:themeTint="99"/>
        <w:insideH w:val="single" w:sz="4" w:space="0" w:color="2EC7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4" w:themeFillTint="33"/>
      </w:tcPr>
    </w:tblStylePr>
    <w:tblStylePr w:type="band1Horz">
      <w:tblPr/>
      <w:tcPr>
        <w:shd w:val="clear" w:color="auto" w:fill="B9ECFF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5" w:themeTint="99"/>
        <w:bottom w:val="single" w:sz="4" w:space="0" w:color="2EC7FF" w:themeColor="accent5" w:themeTint="99"/>
        <w:insideH w:val="single" w:sz="4" w:space="0" w:color="2EC7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5" w:themeFillTint="33"/>
      </w:tcPr>
    </w:tblStylePr>
    <w:tblStylePr w:type="band1Horz">
      <w:tblPr/>
      <w:tcPr>
        <w:shd w:val="clear" w:color="auto" w:fill="B9ECFF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6" w:themeTint="99"/>
        <w:bottom w:val="single" w:sz="4" w:space="0" w:color="2EC7FF" w:themeColor="accent6" w:themeTint="99"/>
        <w:insideH w:val="single" w:sz="4" w:space="0" w:color="2EC7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6" w:themeFillTint="33"/>
      </w:tcPr>
    </w:tblStylePr>
    <w:tblStylePr w:type="band1Horz">
      <w:tblPr/>
      <w:tcPr>
        <w:shd w:val="clear" w:color="auto" w:fill="B9ECFF" w:themeFill="accent6" w:themeFillTint="33"/>
      </w:tcPr>
    </w:tblStylePr>
  </w:style>
  <w:style w:type="table" w:styleId="Listetabell3">
    <w:name w:val="List Table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77A2" w:themeColor="accent1"/>
        <w:left w:val="single" w:sz="4" w:space="0" w:color="0077A2" w:themeColor="accent1"/>
        <w:bottom w:val="single" w:sz="4" w:space="0" w:color="0077A2" w:themeColor="accent1"/>
        <w:right w:val="single" w:sz="4" w:space="0" w:color="0077A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7A2" w:themeFill="accent1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7A2" w:themeColor="accent1"/>
          <w:right w:val="single" w:sz="4" w:space="0" w:color="0077A2" w:themeColor="accent1"/>
        </w:tcBorders>
      </w:tcPr>
    </w:tblStylePr>
    <w:tblStylePr w:type="band1Horz">
      <w:tblPr/>
      <w:tcPr>
        <w:tcBorders>
          <w:top w:val="single" w:sz="4" w:space="0" w:color="0077A2" w:themeColor="accent1"/>
          <w:bottom w:val="single" w:sz="4" w:space="0" w:color="0077A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7A2" w:themeColor="accent1"/>
          <w:left w:val="nil"/>
        </w:tcBorders>
      </w:tcPr>
    </w:tblStylePr>
    <w:tblStylePr w:type="swCell">
      <w:tblPr/>
      <w:tcPr>
        <w:tcBorders>
          <w:top w:val="double" w:sz="4" w:space="0" w:color="0077A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77A2" w:themeColor="accent2"/>
        <w:left w:val="single" w:sz="4" w:space="0" w:color="0077A2" w:themeColor="accent2"/>
        <w:bottom w:val="single" w:sz="4" w:space="0" w:color="0077A2" w:themeColor="accent2"/>
        <w:right w:val="single" w:sz="4" w:space="0" w:color="0077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7A2" w:themeFill="accent2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7A2" w:themeColor="accent2"/>
          <w:right w:val="single" w:sz="4" w:space="0" w:color="0077A2" w:themeColor="accent2"/>
        </w:tcBorders>
      </w:tcPr>
    </w:tblStylePr>
    <w:tblStylePr w:type="band1Horz">
      <w:tblPr/>
      <w:tcPr>
        <w:tcBorders>
          <w:top w:val="single" w:sz="4" w:space="0" w:color="0077A2" w:themeColor="accent2"/>
          <w:bottom w:val="single" w:sz="4" w:space="0" w:color="0077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7A2" w:themeColor="accent2"/>
          <w:left w:val="nil"/>
        </w:tcBorders>
      </w:tcPr>
    </w:tblStylePr>
    <w:tblStylePr w:type="swCell">
      <w:tblPr/>
      <w:tcPr>
        <w:tcBorders>
          <w:top w:val="double" w:sz="4" w:space="0" w:color="0077A2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77A2" w:themeColor="accent3"/>
        <w:left w:val="single" w:sz="4" w:space="0" w:color="0077A2" w:themeColor="accent3"/>
        <w:bottom w:val="single" w:sz="4" w:space="0" w:color="0077A2" w:themeColor="accent3"/>
        <w:right w:val="single" w:sz="4" w:space="0" w:color="0077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7A2" w:themeFill="accent3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7A2" w:themeColor="accent3"/>
          <w:right w:val="single" w:sz="4" w:space="0" w:color="0077A2" w:themeColor="accent3"/>
        </w:tcBorders>
      </w:tcPr>
    </w:tblStylePr>
    <w:tblStylePr w:type="band1Horz">
      <w:tblPr/>
      <w:tcPr>
        <w:tcBorders>
          <w:top w:val="single" w:sz="4" w:space="0" w:color="0077A2" w:themeColor="accent3"/>
          <w:bottom w:val="single" w:sz="4" w:space="0" w:color="0077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7A2" w:themeColor="accent3"/>
          <w:left w:val="nil"/>
        </w:tcBorders>
      </w:tcPr>
    </w:tblStylePr>
    <w:tblStylePr w:type="swCell">
      <w:tblPr/>
      <w:tcPr>
        <w:tcBorders>
          <w:top w:val="double" w:sz="4" w:space="0" w:color="0077A2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77A2" w:themeColor="accent4"/>
        <w:left w:val="single" w:sz="4" w:space="0" w:color="0077A2" w:themeColor="accent4"/>
        <w:bottom w:val="single" w:sz="4" w:space="0" w:color="0077A2" w:themeColor="accent4"/>
        <w:right w:val="single" w:sz="4" w:space="0" w:color="0077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7A2" w:themeFill="accent4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7A2" w:themeColor="accent4"/>
          <w:right w:val="single" w:sz="4" w:space="0" w:color="0077A2" w:themeColor="accent4"/>
        </w:tcBorders>
      </w:tcPr>
    </w:tblStylePr>
    <w:tblStylePr w:type="band1Horz">
      <w:tblPr/>
      <w:tcPr>
        <w:tcBorders>
          <w:top w:val="single" w:sz="4" w:space="0" w:color="0077A2" w:themeColor="accent4"/>
          <w:bottom w:val="single" w:sz="4" w:space="0" w:color="0077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7A2" w:themeColor="accent4"/>
          <w:left w:val="nil"/>
        </w:tcBorders>
      </w:tcPr>
    </w:tblStylePr>
    <w:tblStylePr w:type="swCell">
      <w:tblPr/>
      <w:tcPr>
        <w:tcBorders>
          <w:top w:val="double" w:sz="4" w:space="0" w:color="0077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77A2" w:themeColor="accent5"/>
        <w:left w:val="single" w:sz="4" w:space="0" w:color="0077A2" w:themeColor="accent5"/>
        <w:bottom w:val="single" w:sz="4" w:space="0" w:color="0077A2" w:themeColor="accent5"/>
        <w:right w:val="single" w:sz="4" w:space="0" w:color="0077A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7A2" w:themeFill="accent5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7A2" w:themeColor="accent5"/>
          <w:right w:val="single" w:sz="4" w:space="0" w:color="0077A2" w:themeColor="accent5"/>
        </w:tcBorders>
      </w:tcPr>
    </w:tblStylePr>
    <w:tblStylePr w:type="band1Horz">
      <w:tblPr/>
      <w:tcPr>
        <w:tcBorders>
          <w:top w:val="single" w:sz="4" w:space="0" w:color="0077A2" w:themeColor="accent5"/>
          <w:bottom w:val="single" w:sz="4" w:space="0" w:color="0077A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7A2" w:themeColor="accent5"/>
          <w:left w:val="nil"/>
        </w:tcBorders>
      </w:tcPr>
    </w:tblStylePr>
    <w:tblStylePr w:type="swCell">
      <w:tblPr/>
      <w:tcPr>
        <w:tcBorders>
          <w:top w:val="double" w:sz="4" w:space="0" w:color="0077A2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77A2" w:themeColor="accent6"/>
        <w:left w:val="single" w:sz="4" w:space="0" w:color="0077A2" w:themeColor="accent6"/>
        <w:bottom w:val="single" w:sz="4" w:space="0" w:color="0077A2" w:themeColor="accent6"/>
        <w:right w:val="single" w:sz="4" w:space="0" w:color="0077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7A2" w:themeFill="accent6"/>
      </w:tcPr>
    </w:tblStylePr>
    <w:tblStylePr w:type="lastRow">
      <w:rPr>
        <w:b/>
        <w:bCs/>
      </w:rPr>
      <w:tblPr/>
      <w:tcPr>
        <w:tcBorders>
          <w:top w:val="double" w:sz="4" w:space="0" w:color="0077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7A2" w:themeColor="accent6"/>
          <w:right w:val="single" w:sz="4" w:space="0" w:color="0077A2" w:themeColor="accent6"/>
        </w:tcBorders>
      </w:tcPr>
    </w:tblStylePr>
    <w:tblStylePr w:type="band1Horz">
      <w:tblPr/>
      <w:tcPr>
        <w:tcBorders>
          <w:top w:val="single" w:sz="4" w:space="0" w:color="0077A2" w:themeColor="accent6"/>
          <w:bottom w:val="single" w:sz="4" w:space="0" w:color="0077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7A2" w:themeColor="accent6"/>
          <w:left w:val="nil"/>
        </w:tcBorders>
      </w:tcPr>
    </w:tblStylePr>
    <w:tblStylePr w:type="swCell">
      <w:tblPr/>
      <w:tcPr>
        <w:tcBorders>
          <w:top w:val="double" w:sz="4" w:space="0" w:color="0077A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1" w:themeTint="99"/>
        <w:left w:val="single" w:sz="4" w:space="0" w:color="2EC7FF" w:themeColor="accent1" w:themeTint="99"/>
        <w:bottom w:val="single" w:sz="4" w:space="0" w:color="2EC7FF" w:themeColor="accent1" w:themeTint="99"/>
        <w:right w:val="single" w:sz="4" w:space="0" w:color="2EC7FF" w:themeColor="accent1" w:themeTint="99"/>
        <w:insideH w:val="single" w:sz="4" w:space="0" w:color="2E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1"/>
          <w:left w:val="single" w:sz="4" w:space="0" w:color="0077A2" w:themeColor="accent1"/>
          <w:bottom w:val="single" w:sz="4" w:space="0" w:color="0077A2" w:themeColor="accent1"/>
          <w:right w:val="single" w:sz="4" w:space="0" w:color="0077A2" w:themeColor="accent1"/>
          <w:insideH w:val="nil"/>
        </w:tcBorders>
        <w:shd w:val="clear" w:color="auto" w:fill="0077A2" w:themeFill="accent1"/>
      </w:tcPr>
    </w:tblStylePr>
    <w:tblStylePr w:type="lastRow">
      <w:rPr>
        <w:b/>
        <w:bCs/>
      </w:rPr>
      <w:tblPr/>
      <w:tcPr>
        <w:tcBorders>
          <w:top w:val="double" w:sz="4" w:space="0" w:color="2E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1" w:themeFillTint="33"/>
      </w:tcPr>
    </w:tblStylePr>
    <w:tblStylePr w:type="band1Horz">
      <w:tblPr/>
      <w:tcPr>
        <w:shd w:val="clear" w:color="auto" w:fill="B9ECFF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2" w:themeTint="99"/>
        <w:left w:val="single" w:sz="4" w:space="0" w:color="2EC7FF" w:themeColor="accent2" w:themeTint="99"/>
        <w:bottom w:val="single" w:sz="4" w:space="0" w:color="2EC7FF" w:themeColor="accent2" w:themeTint="99"/>
        <w:right w:val="single" w:sz="4" w:space="0" w:color="2EC7FF" w:themeColor="accent2" w:themeTint="99"/>
        <w:insideH w:val="single" w:sz="4" w:space="0" w:color="2EC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2"/>
          <w:left w:val="single" w:sz="4" w:space="0" w:color="0077A2" w:themeColor="accent2"/>
          <w:bottom w:val="single" w:sz="4" w:space="0" w:color="0077A2" w:themeColor="accent2"/>
          <w:right w:val="single" w:sz="4" w:space="0" w:color="0077A2" w:themeColor="accent2"/>
          <w:insideH w:val="nil"/>
        </w:tcBorders>
        <w:shd w:val="clear" w:color="auto" w:fill="0077A2" w:themeFill="accent2"/>
      </w:tcPr>
    </w:tblStylePr>
    <w:tblStylePr w:type="lastRow">
      <w:rPr>
        <w:b/>
        <w:bCs/>
      </w:rPr>
      <w:tblPr/>
      <w:tcPr>
        <w:tcBorders>
          <w:top w:val="double" w:sz="4" w:space="0" w:color="2E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2" w:themeFillTint="33"/>
      </w:tcPr>
    </w:tblStylePr>
    <w:tblStylePr w:type="band1Horz">
      <w:tblPr/>
      <w:tcPr>
        <w:shd w:val="clear" w:color="auto" w:fill="B9ECFF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3" w:themeTint="99"/>
        <w:left w:val="single" w:sz="4" w:space="0" w:color="2EC7FF" w:themeColor="accent3" w:themeTint="99"/>
        <w:bottom w:val="single" w:sz="4" w:space="0" w:color="2EC7FF" w:themeColor="accent3" w:themeTint="99"/>
        <w:right w:val="single" w:sz="4" w:space="0" w:color="2EC7FF" w:themeColor="accent3" w:themeTint="99"/>
        <w:insideH w:val="single" w:sz="4" w:space="0" w:color="2EC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3"/>
          <w:left w:val="single" w:sz="4" w:space="0" w:color="0077A2" w:themeColor="accent3"/>
          <w:bottom w:val="single" w:sz="4" w:space="0" w:color="0077A2" w:themeColor="accent3"/>
          <w:right w:val="single" w:sz="4" w:space="0" w:color="0077A2" w:themeColor="accent3"/>
          <w:insideH w:val="nil"/>
        </w:tcBorders>
        <w:shd w:val="clear" w:color="auto" w:fill="0077A2" w:themeFill="accent3"/>
      </w:tcPr>
    </w:tblStylePr>
    <w:tblStylePr w:type="lastRow">
      <w:rPr>
        <w:b/>
        <w:bCs/>
      </w:rPr>
      <w:tblPr/>
      <w:tcPr>
        <w:tcBorders>
          <w:top w:val="double" w:sz="4" w:space="0" w:color="2EC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3" w:themeFillTint="33"/>
      </w:tcPr>
    </w:tblStylePr>
    <w:tblStylePr w:type="band1Horz">
      <w:tblPr/>
      <w:tcPr>
        <w:shd w:val="clear" w:color="auto" w:fill="B9ECFF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4" w:themeTint="99"/>
        <w:left w:val="single" w:sz="4" w:space="0" w:color="2EC7FF" w:themeColor="accent4" w:themeTint="99"/>
        <w:bottom w:val="single" w:sz="4" w:space="0" w:color="2EC7FF" w:themeColor="accent4" w:themeTint="99"/>
        <w:right w:val="single" w:sz="4" w:space="0" w:color="2EC7FF" w:themeColor="accent4" w:themeTint="99"/>
        <w:insideH w:val="single" w:sz="4" w:space="0" w:color="2EC7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4"/>
          <w:left w:val="single" w:sz="4" w:space="0" w:color="0077A2" w:themeColor="accent4"/>
          <w:bottom w:val="single" w:sz="4" w:space="0" w:color="0077A2" w:themeColor="accent4"/>
          <w:right w:val="single" w:sz="4" w:space="0" w:color="0077A2" w:themeColor="accent4"/>
          <w:insideH w:val="nil"/>
        </w:tcBorders>
        <w:shd w:val="clear" w:color="auto" w:fill="0077A2" w:themeFill="accent4"/>
      </w:tcPr>
    </w:tblStylePr>
    <w:tblStylePr w:type="lastRow">
      <w:rPr>
        <w:b/>
        <w:bCs/>
      </w:rPr>
      <w:tblPr/>
      <w:tcPr>
        <w:tcBorders>
          <w:top w:val="double" w:sz="4" w:space="0" w:color="2EC7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4" w:themeFillTint="33"/>
      </w:tcPr>
    </w:tblStylePr>
    <w:tblStylePr w:type="band1Horz">
      <w:tblPr/>
      <w:tcPr>
        <w:shd w:val="clear" w:color="auto" w:fill="B9ECFF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5" w:themeTint="99"/>
        <w:left w:val="single" w:sz="4" w:space="0" w:color="2EC7FF" w:themeColor="accent5" w:themeTint="99"/>
        <w:bottom w:val="single" w:sz="4" w:space="0" w:color="2EC7FF" w:themeColor="accent5" w:themeTint="99"/>
        <w:right w:val="single" w:sz="4" w:space="0" w:color="2EC7FF" w:themeColor="accent5" w:themeTint="99"/>
        <w:insideH w:val="single" w:sz="4" w:space="0" w:color="2E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5"/>
          <w:left w:val="single" w:sz="4" w:space="0" w:color="0077A2" w:themeColor="accent5"/>
          <w:bottom w:val="single" w:sz="4" w:space="0" w:color="0077A2" w:themeColor="accent5"/>
          <w:right w:val="single" w:sz="4" w:space="0" w:color="0077A2" w:themeColor="accent5"/>
          <w:insideH w:val="nil"/>
        </w:tcBorders>
        <w:shd w:val="clear" w:color="auto" w:fill="0077A2" w:themeFill="accent5"/>
      </w:tcPr>
    </w:tblStylePr>
    <w:tblStylePr w:type="lastRow">
      <w:rPr>
        <w:b/>
        <w:bCs/>
      </w:rPr>
      <w:tblPr/>
      <w:tcPr>
        <w:tcBorders>
          <w:top w:val="double" w:sz="4" w:space="0" w:color="2E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5" w:themeFillTint="33"/>
      </w:tcPr>
    </w:tblStylePr>
    <w:tblStylePr w:type="band1Horz">
      <w:tblPr/>
      <w:tcPr>
        <w:shd w:val="clear" w:color="auto" w:fill="B9ECFF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C7FF" w:themeColor="accent6" w:themeTint="99"/>
        <w:left w:val="single" w:sz="4" w:space="0" w:color="2EC7FF" w:themeColor="accent6" w:themeTint="99"/>
        <w:bottom w:val="single" w:sz="4" w:space="0" w:color="2EC7FF" w:themeColor="accent6" w:themeTint="99"/>
        <w:right w:val="single" w:sz="4" w:space="0" w:color="2EC7FF" w:themeColor="accent6" w:themeTint="99"/>
        <w:insideH w:val="single" w:sz="4" w:space="0" w:color="2EC7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A2" w:themeColor="accent6"/>
          <w:left w:val="single" w:sz="4" w:space="0" w:color="0077A2" w:themeColor="accent6"/>
          <w:bottom w:val="single" w:sz="4" w:space="0" w:color="0077A2" w:themeColor="accent6"/>
          <w:right w:val="single" w:sz="4" w:space="0" w:color="0077A2" w:themeColor="accent6"/>
          <w:insideH w:val="nil"/>
        </w:tcBorders>
        <w:shd w:val="clear" w:color="auto" w:fill="0077A2" w:themeFill="accent6"/>
      </w:tcPr>
    </w:tblStylePr>
    <w:tblStylePr w:type="lastRow">
      <w:rPr>
        <w:b/>
        <w:bCs/>
      </w:rPr>
      <w:tblPr/>
      <w:tcPr>
        <w:tcBorders>
          <w:top w:val="double" w:sz="4" w:space="0" w:color="2EC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6" w:themeFillTint="33"/>
      </w:tcPr>
    </w:tblStylePr>
    <w:tblStylePr w:type="band1Horz">
      <w:tblPr/>
      <w:tcPr>
        <w:shd w:val="clear" w:color="auto" w:fill="B9ECF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7A2" w:themeColor="accent1"/>
        <w:left w:val="single" w:sz="24" w:space="0" w:color="0077A2" w:themeColor="accent1"/>
        <w:bottom w:val="single" w:sz="24" w:space="0" w:color="0077A2" w:themeColor="accent1"/>
        <w:right w:val="single" w:sz="24" w:space="0" w:color="0077A2" w:themeColor="accent1"/>
      </w:tblBorders>
    </w:tblPr>
    <w:tcPr>
      <w:shd w:val="clear" w:color="auto" w:fill="0077A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7A2" w:themeColor="accent2"/>
        <w:left w:val="single" w:sz="24" w:space="0" w:color="0077A2" w:themeColor="accent2"/>
        <w:bottom w:val="single" w:sz="24" w:space="0" w:color="0077A2" w:themeColor="accent2"/>
        <w:right w:val="single" w:sz="24" w:space="0" w:color="0077A2" w:themeColor="accent2"/>
      </w:tblBorders>
    </w:tblPr>
    <w:tcPr>
      <w:shd w:val="clear" w:color="auto" w:fill="0077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7A2" w:themeColor="accent3"/>
        <w:left w:val="single" w:sz="24" w:space="0" w:color="0077A2" w:themeColor="accent3"/>
        <w:bottom w:val="single" w:sz="24" w:space="0" w:color="0077A2" w:themeColor="accent3"/>
        <w:right w:val="single" w:sz="24" w:space="0" w:color="0077A2" w:themeColor="accent3"/>
      </w:tblBorders>
    </w:tblPr>
    <w:tcPr>
      <w:shd w:val="clear" w:color="auto" w:fill="0077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7A2" w:themeColor="accent4"/>
        <w:left w:val="single" w:sz="24" w:space="0" w:color="0077A2" w:themeColor="accent4"/>
        <w:bottom w:val="single" w:sz="24" w:space="0" w:color="0077A2" w:themeColor="accent4"/>
        <w:right w:val="single" w:sz="24" w:space="0" w:color="0077A2" w:themeColor="accent4"/>
      </w:tblBorders>
    </w:tblPr>
    <w:tcPr>
      <w:shd w:val="clear" w:color="auto" w:fill="0077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7A2" w:themeColor="accent5"/>
        <w:left w:val="single" w:sz="24" w:space="0" w:color="0077A2" w:themeColor="accent5"/>
        <w:bottom w:val="single" w:sz="24" w:space="0" w:color="0077A2" w:themeColor="accent5"/>
        <w:right w:val="single" w:sz="24" w:space="0" w:color="0077A2" w:themeColor="accent5"/>
      </w:tblBorders>
    </w:tblPr>
    <w:tcPr>
      <w:shd w:val="clear" w:color="auto" w:fill="0077A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7A2" w:themeColor="accent6"/>
        <w:left w:val="single" w:sz="24" w:space="0" w:color="0077A2" w:themeColor="accent6"/>
        <w:bottom w:val="single" w:sz="24" w:space="0" w:color="0077A2" w:themeColor="accent6"/>
        <w:right w:val="single" w:sz="24" w:space="0" w:color="0077A2" w:themeColor="accent6"/>
      </w:tblBorders>
    </w:tblPr>
    <w:tcPr>
      <w:shd w:val="clear" w:color="auto" w:fill="0077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572222"/>
    <w:pPr>
      <w:spacing w:after="0" w:line="240" w:lineRule="auto"/>
    </w:pPr>
    <w:rPr>
      <w:color w:val="005879" w:themeColor="accent1" w:themeShade="BF"/>
    </w:rPr>
    <w:tblPr>
      <w:tblStyleRowBandSize w:val="1"/>
      <w:tblStyleColBandSize w:val="1"/>
      <w:tblBorders>
        <w:top w:val="single" w:sz="4" w:space="0" w:color="0077A2" w:themeColor="accent1"/>
        <w:bottom w:val="single" w:sz="4" w:space="0" w:color="0077A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7A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7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1" w:themeFillTint="33"/>
      </w:tcPr>
    </w:tblStylePr>
    <w:tblStylePr w:type="band1Horz">
      <w:tblPr/>
      <w:tcPr>
        <w:shd w:val="clear" w:color="auto" w:fill="B9ECFF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572222"/>
    <w:pPr>
      <w:spacing w:after="0" w:line="240" w:lineRule="auto"/>
    </w:pPr>
    <w:rPr>
      <w:color w:val="005879" w:themeColor="accent2" w:themeShade="BF"/>
    </w:rPr>
    <w:tblPr>
      <w:tblStyleRowBandSize w:val="1"/>
      <w:tblStyleColBandSize w:val="1"/>
      <w:tblBorders>
        <w:top w:val="single" w:sz="4" w:space="0" w:color="0077A2" w:themeColor="accent2"/>
        <w:bottom w:val="single" w:sz="4" w:space="0" w:color="0077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7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7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2" w:themeFillTint="33"/>
      </w:tcPr>
    </w:tblStylePr>
    <w:tblStylePr w:type="band1Horz">
      <w:tblPr/>
      <w:tcPr>
        <w:shd w:val="clear" w:color="auto" w:fill="B9ECFF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572222"/>
    <w:pPr>
      <w:spacing w:after="0" w:line="240" w:lineRule="auto"/>
    </w:pPr>
    <w:rPr>
      <w:color w:val="005879" w:themeColor="accent3" w:themeShade="BF"/>
    </w:rPr>
    <w:tblPr>
      <w:tblStyleRowBandSize w:val="1"/>
      <w:tblStyleColBandSize w:val="1"/>
      <w:tblBorders>
        <w:top w:val="single" w:sz="4" w:space="0" w:color="0077A2" w:themeColor="accent3"/>
        <w:bottom w:val="single" w:sz="4" w:space="0" w:color="0077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77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77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3" w:themeFillTint="33"/>
      </w:tcPr>
    </w:tblStylePr>
    <w:tblStylePr w:type="band1Horz">
      <w:tblPr/>
      <w:tcPr>
        <w:shd w:val="clear" w:color="auto" w:fill="B9ECFF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572222"/>
    <w:pPr>
      <w:spacing w:after="0" w:line="240" w:lineRule="auto"/>
    </w:pPr>
    <w:rPr>
      <w:color w:val="005879" w:themeColor="accent4" w:themeShade="BF"/>
    </w:rPr>
    <w:tblPr>
      <w:tblStyleRowBandSize w:val="1"/>
      <w:tblStyleColBandSize w:val="1"/>
      <w:tblBorders>
        <w:top w:val="single" w:sz="4" w:space="0" w:color="0077A2" w:themeColor="accent4"/>
        <w:bottom w:val="single" w:sz="4" w:space="0" w:color="0077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77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77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4" w:themeFillTint="33"/>
      </w:tcPr>
    </w:tblStylePr>
    <w:tblStylePr w:type="band1Horz">
      <w:tblPr/>
      <w:tcPr>
        <w:shd w:val="clear" w:color="auto" w:fill="B9ECFF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572222"/>
    <w:pPr>
      <w:spacing w:after="0" w:line="240" w:lineRule="auto"/>
    </w:pPr>
    <w:rPr>
      <w:color w:val="005879" w:themeColor="accent5" w:themeShade="BF"/>
    </w:rPr>
    <w:tblPr>
      <w:tblStyleRowBandSize w:val="1"/>
      <w:tblStyleColBandSize w:val="1"/>
      <w:tblBorders>
        <w:top w:val="single" w:sz="4" w:space="0" w:color="0077A2" w:themeColor="accent5"/>
        <w:bottom w:val="single" w:sz="4" w:space="0" w:color="0077A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7A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7A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5" w:themeFillTint="33"/>
      </w:tcPr>
    </w:tblStylePr>
    <w:tblStylePr w:type="band1Horz">
      <w:tblPr/>
      <w:tcPr>
        <w:shd w:val="clear" w:color="auto" w:fill="B9ECFF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572222"/>
    <w:pPr>
      <w:spacing w:after="0" w:line="240" w:lineRule="auto"/>
    </w:pPr>
    <w:rPr>
      <w:color w:val="005879" w:themeColor="accent6" w:themeShade="BF"/>
    </w:rPr>
    <w:tblPr>
      <w:tblStyleRowBandSize w:val="1"/>
      <w:tblStyleColBandSize w:val="1"/>
      <w:tblBorders>
        <w:top w:val="single" w:sz="4" w:space="0" w:color="0077A2" w:themeColor="accent6"/>
        <w:bottom w:val="single" w:sz="4" w:space="0" w:color="0077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77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77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CFF" w:themeFill="accent6" w:themeFillTint="33"/>
      </w:tcPr>
    </w:tblStylePr>
    <w:tblStylePr w:type="band1Horz">
      <w:tblPr/>
      <w:tcPr>
        <w:shd w:val="clear" w:color="auto" w:fill="B9ECF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572222"/>
    <w:pPr>
      <w:spacing w:after="0" w:line="240" w:lineRule="auto"/>
    </w:pPr>
    <w:rPr>
      <w:color w:val="00587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7A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7A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7A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7A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1" w:themeFillTint="33"/>
      </w:tcPr>
    </w:tblStylePr>
    <w:tblStylePr w:type="band1Horz">
      <w:tblPr/>
      <w:tcPr>
        <w:shd w:val="clear" w:color="auto" w:fill="B9EC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572222"/>
    <w:pPr>
      <w:spacing w:after="0" w:line="240" w:lineRule="auto"/>
    </w:pPr>
    <w:rPr>
      <w:color w:val="0058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7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7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7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7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2" w:themeFillTint="33"/>
      </w:tcPr>
    </w:tblStylePr>
    <w:tblStylePr w:type="band1Horz">
      <w:tblPr/>
      <w:tcPr>
        <w:shd w:val="clear" w:color="auto" w:fill="B9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572222"/>
    <w:pPr>
      <w:spacing w:after="0" w:line="240" w:lineRule="auto"/>
    </w:pPr>
    <w:rPr>
      <w:color w:val="0058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7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7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7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7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3" w:themeFillTint="33"/>
      </w:tcPr>
    </w:tblStylePr>
    <w:tblStylePr w:type="band1Horz">
      <w:tblPr/>
      <w:tcPr>
        <w:shd w:val="clear" w:color="auto" w:fill="B9EC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572222"/>
    <w:pPr>
      <w:spacing w:after="0" w:line="240" w:lineRule="auto"/>
    </w:pPr>
    <w:rPr>
      <w:color w:val="0058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7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7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7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7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4" w:themeFillTint="33"/>
      </w:tcPr>
    </w:tblStylePr>
    <w:tblStylePr w:type="band1Horz">
      <w:tblPr/>
      <w:tcPr>
        <w:shd w:val="clear" w:color="auto" w:fill="B9EC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572222"/>
    <w:pPr>
      <w:spacing w:after="0" w:line="240" w:lineRule="auto"/>
    </w:pPr>
    <w:rPr>
      <w:color w:val="00587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7A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7A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7A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7A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5" w:themeFillTint="33"/>
      </w:tcPr>
    </w:tblStylePr>
    <w:tblStylePr w:type="band1Horz">
      <w:tblPr/>
      <w:tcPr>
        <w:shd w:val="clear" w:color="auto" w:fill="B9EC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572222"/>
    <w:pPr>
      <w:spacing w:after="0" w:line="240" w:lineRule="auto"/>
    </w:pPr>
    <w:rPr>
      <w:color w:val="0058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7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7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7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7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CFF" w:themeFill="accent6" w:themeFillTint="33"/>
      </w:tcPr>
    </w:tblStylePr>
    <w:tblStylePr w:type="band1Horz">
      <w:tblPr/>
      <w:tcPr>
        <w:shd w:val="clear" w:color="auto" w:fill="B9EC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ddelsrutenett1">
    <w:name w:val="Medium Grid 1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1" w:themeTint="BF"/>
        <w:left w:val="single" w:sz="8" w:space="0" w:color="00B6F9" w:themeColor="accent1" w:themeTint="BF"/>
        <w:bottom w:val="single" w:sz="8" w:space="0" w:color="00B6F9" w:themeColor="accent1" w:themeTint="BF"/>
        <w:right w:val="single" w:sz="8" w:space="0" w:color="00B6F9" w:themeColor="accent1" w:themeTint="BF"/>
        <w:insideH w:val="single" w:sz="8" w:space="0" w:color="00B6F9" w:themeColor="accent1" w:themeTint="BF"/>
        <w:insideV w:val="single" w:sz="8" w:space="0" w:color="00B6F9" w:themeColor="accent1" w:themeTint="BF"/>
      </w:tblBorders>
    </w:tblPr>
    <w:tcPr>
      <w:shd w:val="clear" w:color="auto" w:fill="A9E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6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D0FF" w:themeFill="accent1" w:themeFillTint="7F"/>
      </w:tcPr>
    </w:tblStylePr>
    <w:tblStylePr w:type="band1Horz">
      <w:tblPr/>
      <w:tcPr>
        <w:shd w:val="clear" w:color="auto" w:fill="51D0FF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2" w:themeTint="BF"/>
        <w:left w:val="single" w:sz="8" w:space="0" w:color="00B6F9" w:themeColor="accent2" w:themeTint="BF"/>
        <w:bottom w:val="single" w:sz="8" w:space="0" w:color="00B6F9" w:themeColor="accent2" w:themeTint="BF"/>
        <w:right w:val="single" w:sz="8" w:space="0" w:color="00B6F9" w:themeColor="accent2" w:themeTint="BF"/>
        <w:insideH w:val="single" w:sz="8" w:space="0" w:color="00B6F9" w:themeColor="accent2" w:themeTint="BF"/>
        <w:insideV w:val="single" w:sz="8" w:space="0" w:color="00B6F9" w:themeColor="accent2" w:themeTint="BF"/>
      </w:tblBorders>
    </w:tblPr>
    <w:tcPr>
      <w:shd w:val="clear" w:color="auto" w:fill="A9E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6F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D0FF" w:themeFill="accent2" w:themeFillTint="7F"/>
      </w:tcPr>
    </w:tblStylePr>
    <w:tblStylePr w:type="band1Horz">
      <w:tblPr/>
      <w:tcPr>
        <w:shd w:val="clear" w:color="auto" w:fill="51D0F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3" w:themeTint="BF"/>
        <w:left w:val="single" w:sz="8" w:space="0" w:color="00B6F9" w:themeColor="accent3" w:themeTint="BF"/>
        <w:bottom w:val="single" w:sz="8" w:space="0" w:color="00B6F9" w:themeColor="accent3" w:themeTint="BF"/>
        <w:right w:val="single" w:sz="8" w:space="0" w:color="00B6F9" w:themeColor="accent3" w:themeTint="BF"/>
        <w:insideH w:val="single" w:sz="8" w:space="0" w:color="00B6F9" w:themeColor="accent3" w:themeTint="BF"/>
        <w:insideV w:val="single" w:sz="8" w:space="0" w:color="00B6F9" w:themeColor="accent3" w:themeTint="BF"/>
      </w:tblBorders>
    </w:tblPr>
    <w:tcPr>
      <w:shd w:val="clear" w:color="auto" w:fill="A9E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6F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D0FF" w:themeFill="accent3" w:themeFillTint="7F"/>
      </w:tcPr>
    </w:tblStylePr>
    <w:tblStylePr w:type="band1Horz">
      <w:tblPr/>
      <w:tcPr>
        <w:shd w:val="clear" w:color="auto" w:fill="51D0F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4" w:themeTint="BF"/>
        <w:left w:val="single" w:sz="8" w:space="0" w:color="00B6F9" w:themeColor="accent4" w:themeTint="BF"/>
        <w:bottom w:val="single" w:sz="8" w:space="0" w:color="00B6F9" w:themeColor="accent4" w:themeTint="BF"/>
        <w:right w:val="single" w:sz="8" w:space="0" w:color="00B6F9" w:themeColor="accent4" w:themeTint="BF"/>
        <w:insideH w:val="single" w:sz="8" w:space="0" w:color="00B6F9" w:themeColor="accent4" w:themeTint="BF"/>
        <w:insideV w:val="single" w:sz="8" w:space="0" w:color="00B6F9" w:themeColor="accent4" w:themeTint="BF"/>
      </w:tblBorders>
    </w:tblPr>
    <w:tcPr>
      <w:shd w:val="clear" w:color="auto" w:fill="A9E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6F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D0FF" w:themeFill="accent4" w:themeFillTint="7F"/>
      </w:tcPr>
    </w:tblStylePr>
    <w:tblStylePr w:type="band1Horz">
      <w:tblPr/>
      <w:tcPr>
        <w:shd w:val="clear" w:color="auto" w:fill="51D0FF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5" w:themeTint="BF"/>
        <w:left w:val="single" w:sz="8" w:space="0" w:color="00B6F9" w:themeColor="accent5" w:themeTint="BF"/>
        <w:bottom w:val="single" w:sz="8" w:space="0" w:color="00B6F9" w:themeColor="accent5" w:themeTint="BF"/>
        <w:right w:val="single" w:sz="8" w:space="0" w:color="00B6F9" w:themeColor="accent5" w:themeTint="BF"/>
        <w:insideH w:val="single" w:sz="8" w:space="0" w:color="00B6F9" w:themeColor="accent5" w:themeTint="BF"/>
        <w:insideV w:val="single" w:sz="8" w:space="0" w:color="00B6F9" w:themeColor="accent5" w:themeTint="BF"/>
      </w:tblBorders>
    </w:tblPr>
    <w:tcPr>
      <w:shd w:val="clear" w:color="auto" w:fill="A9E8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6F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D0FF" w:themeFill="accent5" w:themeFillTint="7F"/>
      </w:tcPr>
    </w:tblStylePr>
    <w:tblStylePr w:type="band1Horz">
      <w:tblPr/>
      <w:tcPr>
        <w:shd w:val="clear" w:color="auto" w:fill="51D0F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6" w:themeTint="BF"/>
        <w:left w:val="single" w:sz="8" w:space="0" w:color="00B6F9" w:themeColor="accent6" w:themeTint="BF"/>
        <w:bottom w:val="single" w:sz="8" w:space="0" w:color="00B6F9" w:themeColor="accent6" w:themeTint="BF"/>
        <w:right w:val="single" w:sz="8" w:space="0" w:color="00B6F9" w:themeColor="accent6" w:themeTint="BF"/>
        <w:insideH w:val="single" w:sz="8" w:space="0" w:color="00B6F9" w:themeColor="accent6" w:themeTint="BF"/>
        <w:insideV w:val="single" w:sz="8" w:space="0" w:color="00B6F9" w:themeColor="accent6" w:themeTint="BF"/>
      </w:tblBorders>
    </w:tblPr>
    <w:tcPr>
      <w:shd w:val="clear" w:color="auto" w:fill="A9E8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6F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D0FF" w:themeFill="accent6" w:themeFillTint="7F"/>
      </w:tcPr>
    </w:tblStylePr>
    <w:tblStylePr w:type="band1Horz">
      <w:tblPr/>
      <w:tcPr>
        <w:shd w:val="clear" w:color="auto" w:fill="51D0FF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1"/>
        <w:left w:val="single" w:sz="8" w:space="0" w:color="0077A2" w:themeColor="accent1"/>
        <w:bottom w:val="single" w:sz="8" w:space="0" w:color="0077A2" w:themeColor="accent1"/>
        <w:right w:val="single" w:sz="8" w:space="0" w:color="0077A2" w:themeColor="accent1"/>
        <w:insideH w:val="single" w:sz="8" w:space="0" w:color="0077A2" w:themeColor="accent1"/>
        <w:insideV w:val="single" w:sz="8" w:space="0" w:color="0077A2" w:themeColor="accent1"/>
      </w:tblBorders>
    </w:tblPr>
    <w:tcPr>
      <w:shd w:val="clear" w:color="auto" w:fill="A9E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CFF" w:themeFill="accent1" w:themeFillTint="33"/>
      </w:tcPr>
    </w:tblStylePr>
    <w:tblStylePr w:type="band1Vert">
      <w:tblPr/>
      <w:tcPr>
        <w:shd w:val="clear" w:color="auto" w:fill="51D0FF" w:themeFill="accent1" w:themeFillTint="7F"/>
      </w:tcPr>
    </w:tblStylePr>
    <w:tblStylePr w:type="band1Horz">
      <w:tblPr/>
      <w:tcPr>
        <w:tcBorders>
          <w:insideH w:val="single" w:sz="6" w:space="0" w:color="0077A2" w:themeColor="accent1"/>
          <w:insideV w:val="single" w:sz="6" w:space="0" w:color="0077A2" w:themeColor="accent1"/>
        </w:tcBorders>
        <w:shd w:val="clear" w:color="auto" w:fill="51D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2"/>
        <w:left w:val="single" w:sz="8" w:space="0" w:color="0077A2" w:themeColor="accent2"/>
        <w:bottom w:val="single" w:sz="8" w:space="0" w:color="0077A2" w:themeColor="accent2"/>
        <w:right w:val="single" w:sz="8" w:space="0" w:color="0077A2" w:themeColor="accent2"/>
        <w:insideH w:val="single" w:sz="8" w:space="0" w:color="0077A2" w:themeColor="accent2"/>
        <w:insideV w:val="single" w:sz="8" w:space="0" w:color="0077A2" w:themeColor="accent2"/>
      </w:tblBorders>
    </w:tblPr>
    <w:tcPr>
      <w:shd w:val="clear" w:color="auto" w:fill="A9E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5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CFF" w:themeFill="accent2" w:themeFillTint="33"/>
      </w:tcPr>
    </w:tblStylePr>
    <w:tblStylePr w:type="band1Vert">
      <w:tblPr/>
      <w:tcPr>
        <w:shd w:val="clear" w:color="auto" w:fill="51D0FF" w:themeFill="accent2" w:themeFillTint="7F"/>
      </w:tcPr>
    </w:tblStylePr>
    <w:tblStylePr w:type="band1Horz">
      <w:tblPr/>
      <w:tcPr>
        <w:tcBorders>
          <w:insideH w:val="single" w:sz="6" w:space="0" w:color="0077A2" w:themeColor="accent2"/>
          <w:insideV w:val="single" w:sz="6" w:space="0" w:color="0077A2" w:themeColor="accent2"/>
        </w:tcBorders>
        <w:shd w:val="clear" w:color="auto" w:fill="51D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3"/>
        <w:left w:val="single" w:sz="8" w:space="0" w:color="0077A2" w:themeColor="accent3"/>
        <w:bottom w:val="single" w:sz="8" w:space="0" w:color="0077A2" w:themeColor="accent3"/>
        <w:right w:val="single" w:sz="8" w:space="0" w:color="0077A2" w:themeColor="accent3"/>
        <w:insideH w:val="single" w:sz="8" w:space="0" w:color="0077A2" w:themeColor="accent3"/>
        <w:insideV w:val="single" w:sz="8" w:space="0" w:color="0077A2" w:themeColor="accent3"/>
      </w:tblBorders>
    </w:tblPr>
    <w:tcPr>
      <w:shd w:val="clear" w:color="auto" w:fill="A9E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CFF" w:themeFill="accent3" w:themeFillTint="33"/>
      </w:tcPr>
    </w:tblStylePr>
    <w:tblStylePr w:type="band1Vert">
      <w:tblPr/>
      <w:tcPr>
        <w:shd w:val="clear" w:color="auto" w:fill="51D0FF" w:themeFill="accent3" w:themeFillTint="7F"/>
      </w:tcPr>
    </w:tblStylePr>
    <w:tblStylePr w:type="band1Horz">
      <w:tblPr/>
      <w:tcPr>
        <w:tcBorders>
          <w:insideH w:val="single" w:sz="6" w:space="0" w:color="0077A2" w:themeColor="accent3"/>
          <w:insideV w:val="single" w:sz="6" w:space="0" w:color="0077A2" w:themeColor="accent3"/>
        </w:tcBorders>
        <w:shd w:val="clear" w:color="auto" w:fill="51D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4"/>
        <w:left w:val="single" w:sz="8" w:space="0" w:color="0077A2" w:themeColor="accent4"/>
        <w:bottom w:val="single" w:sz="8" w:space="0" w:color="0077A2" w:themeColor="accent4"/>
        <w:right w:val="single" w:sz="8" w:space="0" w:color="0077A2" w:themeColor="accent4"/>
        <w:insideH w:val="single" w:sz="8" w:space="0" w:color="0077A2" w:themeColor="accent4"/>
        <w:insideV w:val="single" w:sz="8" w:space="0" w:color="0077A2" w:themeColor="accent4"/>
      </w:tblBorders>
    </w:tblPr>
    <w:tcPr>
      <w:shd w:val="clear" w:color="auto" w:fill="A9E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CFF" w:themeFill="accent4" w:themeFillTint="33"/>
      </w:tcPr>
    </w:tblStylePr>
    <w:tblStylePr w:type="band1Vert">
      <w:tblPr/>
      <w:tcPr>
        <w:shd w:val="clear" w:color="auto" w:fill="51D0FF" w:themeFill="accent4" w:themeFillTint="7F"/>
      </w:tcPr>
    </w:tblStylePr>
    <w:tblStylePr w:type="band1Horz">
      <w:tblPr/>
      <w:tcPr>
        <w:tcBorders>
          <w:insideH w:val="single" w:sz="6" w:space="0" w:color="0077A2" w:themeColor="accent4"/>
          <w:insideV w:val="single" w:sz="6" w:space="0" w:color="0077A2" w:themeColor="accent4"/>
        </w:tcBorders>
        <w:shd w:val="clear" w:color="auto" w:fill="51D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5"/>
        <w:left w:val="single" w:sz="8" w:space="0" w:color="0077A2" w:themeColor="accent5"/>
        <w:bottom w:val="single" w:sz="8" w:space="0" w:color="0077A2" w:themeColor="accent5"/>
        <w:right w:val="single" w:sz="8" w:space="0" w:color="0077A2" w:themeColor="accent5"/>
        <w:insideH w:val="single" w:sz="8" w:space="0" w:color="0077A2" w:themeColor="accent5"/>
        <w:insideV w:val="single" w:sz="8" w:space="0" w:color="0077A2" w:themeColor="accent5"/>
      </w:tblBorders>
    </w:tblPr>
    <w:tcPr>
      <w:shd w:val="clear" w:color="auto" w:fill="A9E8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5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CFF" w:themeFill="accent5" w:themeFillTint="33"/>
      </w:tcPr>
    </w:tblStylePr>
    <w:tblStylePr w:type="band1Vert">
      <w:tblPr/>
      <w:tcPr>
        <w:shd w:val="clear" w:color="auto" w:fill="51D0FF" w:themeFill="accent5" w:themeFillTint="7F"/>
      </w:tcPr>
    </w:tblStylePr>
    <w:tblStylePr w:type="band1Horz">
      <w:tblPr/>
      <w:tcPr>
        <w:tcBorders>
          <w:insideH w:val="single" w:sz="6" w:space="0" w:color="0077A2" w:themeColor="accent5"/>
          <w:insideV w:val="single" w:sz="6" w:space="0" w:color="0077A2" w:themeColor="accent5"/>
        </w:tcBorders>
        <w:shd w:val="clear" w:color="auto" w:fill="51D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6"/>
        <w:left w:val="single" w:sz="8" w:space="0" w:color="0077A2" w:themeColor="accent6"/>
        <w:bottom w:val="single" w:sz="8" w:space="0" w:color="0077A2" w:themeColor="accent6"/>
        <w:right w:val="single" w:sz="8" w:space="0" w:color="0077A2" w:themeColor="accent6"/>
        <w:insideH w:val="single" w:sz="8" w:space="0" w:color="0077A2" w:themeColor="accent6"/>
        <w:insideV w:val="single" w:sz="8" w:space="0" w:color="0077A2" w:themeColor="accent6"/>
      </w:tblBorders>
    </w:tblPr>
    <w:tcPr>
      <w:shd w:val="clear" w:color="auto" w:fill="A9E8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5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CFF" w:themeFill="accent6" w:themeFillTint="33"/>
      </w:tcPr>
    </w:tblStylePr>
    <w:tblStylePr w:type="band1Vert">
      <w:tblPr/>
      <w:tcPr>
        <w:shd w:val="clear" w:color="auto" w:fill="51D0FF" w:themeFill="accent6" w:themeFillTint="7F"/>
      </w:tcPr>
    </w:tblStylePr>
    <w:tblStylePr w:type="band1Horz">
      <w:tblPr/>
      <w:tcPr>
        <w:tcBorders>
          <w:insideH w:val="single" w:sz="6" w:space="0" w:color="0077A2" w:themeColor="accent6"/>
          <w:insideV w:val="single" w:sz="6" w:space="0" w:color="0077A2" w:themeColor="accent6"/>
        </w:tcBorders>
        <w:shd w:val="clear" w:color="auto" w:fill="51D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7A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7A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D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D0FF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7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7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D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D0F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7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7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D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D0F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7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7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D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D0FF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7A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7A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D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D0F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7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7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D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D0FF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7A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7A2" w:themeColor="accent1"/>
        <w:bottom w:val="single" w:sz="8" w:space="0" w:color="0077A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A2" w:themeColor="accent1"/>
        </w:tcBorders>
      </w:tcPr>
    </w:tblStylePr>
    <w:tblStylePr w:type="lastRow">
      <w:rPr>
        <w:b/>
        <w:bCs/>
        <w:color w:val="0077A2" w:themeColor="text2"/>
      </w:rPr>
      <w:tblPr/>
      <w:tcPr>
        <w:tcBorders>
          <w:top w:val="single" w:sz="8" w:space="0" w:color="0077A2" w:themeColor="accent1"/>
          <w:bottom w:val="single" w:sz="8" w:space="0" w:color="0077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A2" w:themeColor="accent1"/>
          <w:bottom w:val="single" w:sz="8" w:space="0" w:color="0077A2" w:themeColor="accent1"/>
        </w:tcBorders>
      </w:tcPr>
    </w:tblStylePr>
    <w:tblStylePr w:type="band1Vert">
      <w:tblPr/>
      <w:tcPr>
        <w:shd w:val="clear" w:color="auto" w:fill="A9E8FF" w:themeFill="accent1" w:themeFillTint="3F"/>
      </w:tcPr>
    </w:tblStylePr>
    <w:tblStylePr w:type="band1Horz">
      <w:tblPr/>
      <w:tcPr>
        <w:shd w:val="clear" w:color="auto" w:fill="A9E8FF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7A2" w:themeColor="accent2"/>
        <w:bottom w:val="single" w:sz="8" w:space="0" w:color="0077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A2" w:themeColor="accent2"/>
        </w:tcBorders>
      </w:tcPr>
    </w:tblStylePr>
    <w:tblStylePr w:type="lastRow">
      <w:rPr>
        <w:b/>
        <w:bCs/>
        <w:color w:val="0077A2" w:themeColor="text2"/>
      </w:rPr>
      <w:tblPr/>
      <w:tcPr>
        <w:tcBorders>
          <w:top w:val="single" w:sz="8" w:space="0" w:color="0077A2" w:themeColor="accent2"/>
          <w:bottom w:val="single" w:sz="8" w:space="0" w:color="0077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A2" w:themeColor="accent2"/>
          <w:bottom w:val="single" w:sz="8" w:space="0" w:color="0077A2" w:themeColor="accent2"/>
        </w:tcBorders>
      </w:tcPr>
    </w:tblStylePr>
    <w:tblStylePr w:type="band1Vert">
      <w:tblPr/>
      <w:tcPr>
        <w:shd w:val="clear" w:color="auto" w:fill="A9E8FF" w:themeFill="accent2" w:themeFillTint="3F"/>
      </w:tcPr>
    </w:tblStylePr>
    <w:tblStylePr w:type="band1Horz">
      <w:tblPr/>
      <w:tcPr>
        <w:shd w:val="clear" w:color="auto" w:fill="A9E8FF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7A2" w:themeColor="accent3"/>
        <w:bottom w:val="single" w:sz="8" w:space="0" w:color="0077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A2" w:themeColor="accent3"/>
        </w:tcBorders>
      </w:tcPr>
    </w:tblStylePr>
    <w:tblStylePr w:type="lastRow">
      <w:rPr>
        <w:b/>
        <w:bCs/>
        <w:color w:val="0077A2" w:themeColor="text2"/>
      </w:rPr>
      <w:tblPr/>
      <w:tcPr>
        <w:tcBorders>
          <w:top w:val="single" w:sz="8" w:space="0" w:color="0077A2" w:themeColor="accent3"/>
          <w:bottom w:val="single" w:sz="8" w:space="0" w:color="0077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A2" w:themeColor="accent3"/>
          <w:bottom w:val="single" w:sz="8" w:space="0" w:color="0077A2" w:themeColor="accent3"/>
        </w:tcBorders>
      </w:tcPr>
    </w:tblStylePr>
    <w:tblStylePr w:type="band1Vert">
      <w:tblPr/>
      <w:tcPr>
        <w:shd w:val="clear" w:color="auto" w:fill="A9E8FF" w:themeFill="accent3" w:themeFillTint="3F"/>
      </w:tcPr>
    </w:tblStylePr>
    <w:tblStylePr w:type="band1Horz">
      <w:tblPr/>
      <w:tcPr>
        <w:shd w:val="clear" w:color="auto" w:fill="A9E8F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7A2" w:themeColor="accent4"/>
        <w:bottom w:val="single" w:sz="8" w:space="0" w:color="0077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A2" w:themeColor="accent4"/>
        </w:tcBorders>
      </w:tcPr>
    </w:tblStylePr>
    <w:tblStylePr w:type="lastRow">
      <w:rPr>
        <w:b/>
        <w:bCs/>
        <w:color w:val="0077A2" w:themeColor="text2"/>
      </w:rPr>
      <w:tblPr/>
      <w:tcPr>
        <w:tcBorders>
          <w:top w:val="single" w:sz="8" w:space="0" w:color="0077A2" w:themeColor="accent4"/>
          <w:bottom w:val="single" w:sz="8" w:space="0" w:color="0077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A2" w:themeColor="accent4"/>
          <w:bottom w:val="single" w:sz="8" w:space="0" w:color="0077A2" w:themeColor="accent4"/>
        </w:tcBorders>
      </w:tcPr>
    </w:tblStylePr>
    <w:tblStylePr w:type="band1Vert">
      <w:tblPr/>
      <w:tcPr>
        <w:shd w:val="clear" w:color="auto" w:fill="A9E8FF" w:themeFill="accent4" w:themeFillTint="3F"/>
      </w:tcPr>
    </w:tblStylePr>
    <w:tblStylePr w:type="band1Horz">
      <w:tblPr/>
      <w:tcPr>
        <w:shd w:val="clear" w:color="auto" w:fill="A9E8FF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7A2" w:themeColor="accent5"/>
        <w:bottom w:val="single" w:sz="8" w:space="0" w:color="0077A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A2" w:themeColor="accent5"/>
        </w:tcBorders>
      </w:tcPr>
    </w:tblStylePr>
    <w:tblStylePr w:type="lastRow">
      <w:rPr>
        <w:b/>
        <w:bCs/>
        <w:color w:val="0077A2" w:themeColor="text2"/>
      </w:rPr>
      <w:tblPr/>
      <w:tcPr>
        <w:tcBorders>
          <w:top w:val="single" w:sz="8" w:space="0" w:color="0077A2" w:themeColor="accent5"/>
          <w:bottom w:val="single" w:sz="8" w:space="0" w:color="0077A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A2" w:themeColor="accent5"/>
          <w:bottom w:val="single" w:sz="8" w:space="0" w:color="0077A2" w:themeColor="accent5"/>
        </w:tcBorders>
      </w:tcPr>
    </w:tblStylePr>
    <w:tblStylePr w:type="band1Vert">
      <w:tblPr/>
      <w:tcPr>
        <w:shd w:val="clear" w:color="auto" w:fill="A9E8FF" w:themeFill="accent5" w:themeFillTint="3F"/>
      </w:tcPr>
    </w:tblStylePr>
    <w:tblStylePr w:type="band1Horz">
      <w:tblPr/>
      <w:tcPr>
        <w:shd w:val="clear" w:color="auto" w:fill="A9E8F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7A2" w:themeColor="accent6"/>
        <w:bottom w:val="single" w:sz="8" w:space="0" w:color="0077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A2" w:themeColor="accent6"/>
        </w:tcBorders>
      </w:tcPr>
    </w:tblStylePr>
    <w:tblStylePr w:type="lastRow">
      <w:rPr>
        <w:b/>
        <w:bCs/>
        <w:color w:val="0077A2" w:themeColor="text2"/>
      </w:rPr>
      <w:tblPr/>
      <w:tcPr>
        <w:tcBorders>
          <w:top w:val="single" w:sz="8" w:space="0" w:color="0077A2" w:themeColor="accent6"/>
          <w:bottom w:val="single" w:sz="8" w:space="0" w:color="0077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A2" w:themeColor="accent6"/>
          <w:bottom w:val="single" w:sz="8" w:space="0" w:color="0077A2" w:themeColor="accent6"/>
        </w:tcBorders>
      </w:tcPr>
    </w:tblStylePr>
    <w:tblStylePr w:type="band1Vert">
      <w:tblPr/>
      <w:tcPr>
        <w:shd w:val="clear" w:color="auto" w:fill="A9E8FF" w:themeFill="accent6" w:themeFillTint="3F"/>
      </w:tcPr>
    </w:tblStylePr>
    <w:tblStylePr w:type="band1Horz">
      <w:tblPr/>
      <w:tcPr>
        <w:shd w:val="clear" w:color="auto" w:fill="A9E8FF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1"/>
        <w:left w:val="single" w:sz="8" w:space="0" w:color="0077A2" w:themeColor="accent1"/>
        <w:bottom w:val="single" w:sz="8" w:space="0" w:color="0077A2" w:themeColor="accent1"/>
        <w:right w:val="single" w:sz="8" w:space="0" w:color="0077A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7A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7A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7A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2"/>
        <w:left w:val="single" w:sz="8" w:space="0" w:color="0077A2" w:themeColor="accent2"/>
        <w:bottom w:val="single" w:sz="8" w:space="0" w:color="0077A2" w:themeColor="accent2"/>
        <w:right w:val="single" w:sz="8" w:space="0" w:color="0077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7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7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7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3"/>
        <w:left w:val="single" w:sz="8" w:space="0" w:color="0077A2" w:themeColor="accent3"/>
        <w:bottom w:val="single" w:sz="8" w:space="0" w:color="0077A2" w:themeColor="accent3"/>
        <w:right w:val="single" w:sz="8" w:space="0" w:color="0077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7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7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7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4"/>
        <w:left w:val="single" w:sz="8" w:space="0" w:color="0077A2" w:themeColor="accent4"/>
        <w:bottom w:val="single" w:sz="8" w:space="0" w:color="0077A2" w:themeColor="accent4"/>
        <w:right w:val="single" w:sz="8" w:space="0" w:color="0077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7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7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7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5"/>
        <w:left w:val="single" w:sz="8" w:space="0" w:color="0077A2" w:themeColor="accent5"/>
        <w:bottom w:val="single" w:sz="8" w:space="0" w:color="0077A2" w:themeColor="accent5"/>
        <w:right w:val="single" w:sz="8" w:space="0" w:color="0077A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7A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7A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7A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A2" w:themeColor="accent6"/>
        <w:left w:val="single" w:sz="8" w:space="0" w:color="0077A2" w:themeColor="accent6"/>
        <w:bottom w:val="single" w:sz="8" w:space="0" w:color="0077A2" w:themeColor="accent6"/>
        <w:right w:val="single" w:sz="8" w:space="0" w:color="0077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7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7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7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1" w:themeTint="BF"/>
        <w:left w:val="single" w:sz="8" w:space="0" w:color="00B6F9" w:themeColor="accent1" w:themeTint="BF"/>
        <w:bottom w:val="single" w:sz="8" w:space="0" w:color="00B6F9" w:themeColor="accent1" w:themeTint="BF"/>
        <w:right w:val="single" w:sz="8" w:space="0" w:color="00B6F9" w:themeColor="accent1" w:themeTint="BF"/>
        <w:insideH w:val="single" w:sz="8" w:space="0" w:color="00B6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6F9" w:themeColor="accent1" w:themeTint="BF"/>
          <w:left w:val="single" w:sz="8" w:space="0" w:color="00B6F9" w:themeColor="accent1" w:themeTint="BF"/>
          <w:bottom w:val="single" w:sz="8" w:space="0" w:color="00B6F9" w:themeColor="accent1" w:themeTint="BF"/>
          <w:right w:val="single" w:sz="8" w:space="0" w:color="00B6F9" w:themeColor="accent1" w:themeTint="BF"/>
          <w:insideH w:val="nil"/>
          <w:insideV w:val="nil"/>
        </w:tcBorders>
        <w:shd w:val="clear" w:color="auto" w:fill="0077A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F9" w:themeColor="accent1" w:themeTint="BF"/>
          <w:left w:val="single" w:sz="8" w:space="0" w:color="00B6F9" w:themeColor="accent1" w:themeTint="BF"/>
          <w:bottom w:val="single" w:sz="8" w:space="0" w:color="00B6F9" w:themeColor="accent1" w:themeTint="BF"/>
          <w:right w:val="single" w:sz="8" w:space="0" w:color="00B6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2" w:themeTint="BF"/>
        <w:left w:val="single" w:sz="8" w:space="0" w:color="00B6F9" w:themeColor="accent2" w:themeTint="BF"/>
        <w:bottom w:val="single" w:sz="8" w:space="0" w:color="00B6F9" w:themeColor="accent2" w:themeTint="BF"/>
        <w:right w:val="single" w:sz="8" w:space="0" w:color="00B6F9" w:themeColor="accent2" w:themeTint="BF"/>
        <w:insideH w:val="single" w:sz="8" w:space="0" w:color="00B6F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6F9" w:themeColor="accent2" w:themeTint="BF"/>
          <w:left w:val="single" w:sz="8" w:space="0" w:color="00B6F9" w:themeColor="accent2" w:themeTint="BF"/>
          <w:bottom w:val="single" w:sz="8" w:space="0" w:color="00B6F9" w:themeColor="accent2" w:themeTint="BF"/>
          <w:right w:val="single" w:sz="8" w:space="0" w:color="00B6F9" w:themeColor="accent2" w:themeTint="BF"/>
          <w:insideH w:val="nil"/>
          <w:insideV w:val="nil"/>
        </w:tcBorders>
        <w:shd w:val="clear" w:color="auto" w:fill="0077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F9" w:themeColor="accent2" w:themeTint="BF"/>
          <w:left w:val="single" w:sz="8" w:space="0" w:color="00B6F9" w:themeColor="accent2" w:themeTint="BF"/>
          <w:bottom w:val="single" w:sz="8" w:space="0" w:color="00B6F9" w:themeColor="accent2" w:themeTint="BF"/>
          <w:right w:val="single" w:sz="8" w:space="0" w:color="00B6F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3" w:themeTint="BF"/>
        <w:left w:val="single" w:sz="8" w:space="0" w:color="00B6F9" w:themeColor="accent3" w:themeTint="BF"/>
        <w:bottom w:val="single" w:sz="8" w:space="0" w:color="00B6F9" w:themeColor="accent3" w:themeTint="BF"/>
        <w:right w:val="single" w:sz="8" w:space="0" w:color="00B6F9" w:themeColor="accent3" w:themeTint="BF"/>
        <w:insideH w:val="single" w:sz="8" w:space="0" w:color="00B6F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6F9" w:themeColor="accent3" w:themeTint="BF"/>
          <w:left w:val="single" w:sz="8" w:space="0" w:color="00B6F9" w:themeColor="accent3" w:themeTint="BF"/>
          <w:bottom w:val="single" w:sz="8" w:space="0" w:color="00B6F9" w:themeColor="accent3" w:themeTint="BF"/>
          <w:right w:val="single" w:sz="8" w:space="0" w:color="00B6F9" w:themeColor="accent3" w:themeTint="BF"/>
          <w:insideH w:val="nil"/>
          <w:insideV w:val="nil"/>
        </w:tcBorders>
        <w:shd w:val="clear" w:color="auto" w:fill="0077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F9" w:themeColor="accent3" w:themeTint="BF"/>
          <w:left w:val="single" w:sz="8" w:space="0" w:color="00B6F9" w:themeColor="accent3" w:themeTint="BF"/>
          <w:bottom w:val="single" w:sz="8" w:space="0" w:color="00B6F9" w:themeColor="accent3" w:themeTint="BF"/>
          <w:right w:val="single" w:sz="8" w:space="0" w:color="00B6F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4" w:themeTint="BF"/>
        <w:left w:val="single" w:sz="8" w:space="0" w:color="00B6F9" w:themeColor="accent4" w:themeTint="BF"/>
        <w:bottom w:val="single" w:sz="8" w:space="0" w:color="00B6F9" w:themeColor="accent4" w:themeTint="BF"/>
        <w:right w:val="single" w:sz="8" w:space="0" w:color="00B6F9" w:themeColor="accent4" w:themeTint="BF"/>
        <w:insideH w:val="single" w:sz="8" w:space="0" w:color="00B6F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6F9" w:themeColor="accent4" w:themeTint="BF"/>
          <w:left w:val="single" w:sz="8" w:space="0" w:color="00B6F9" w:themeColor="accent4" w:themeTint="BF"/>
          <w:bottom w:val="single" w:sz="8" w:space="0" w:color="00B6F9" w:themeColor="accent4" w:themeTint="BF"/>
          <w:right w:val="single" w:sz="8" w:space="0" w:color="00B6F9" w:themeColor="accent4" w:themeTint="BF"/>
          <w:insideH w:val="nil"/>
          <w:insideV w:val="nil"/>
        </w:tcBorders>
        <w:shd w:val="clear" w:color="auto" w:fill="0077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F9" w:themeColor="accent4" w:themeTint="BF"/>
          <w:left w:val="single" w:sz="8" w:space="0" w:color="00B6F9" w:themeColor="accent4" w:themeTint="BF"/>
          <w:bottom w:val="single" w:sz="8" w:space="0" w:color="00B6F9" w:themeColor="accent4" w:themeTint="BF"/>
          <w:right w:val="single" w:sz="8" w:space="0" w:color="00B6F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5" w:themeTint="BF"/>
        <w:left w:val="single" w:sz="8" w:space="0" w:color="00B6F9" w:themeColor="accent5" w:themeTint="BF"/>
        <w:bottom w:val="single" w:sz="8" w:space="0" w:color="00B6F9" w:themeColor="accent5" w:themeTint="BF"/>
        <w:right w:val="single" w:sz="8" w:space="0" w:color="00B6F9" w:themeColor="accent5" w:themeTint="BF"/>
        <w:insideH w:val="single" w:sz="8" w:space="0" w:color="00B6F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6F9" w:themeColor="accent5" w:themeTint="BF"/>
          <w:left w:val="single" w:sz="8" w:space="0" w:color="00B6F9" w:themeColor="accent5" w:themeTint="BF"/>
          <w:bottom w:val="single" w:sz="8" w:space="0" w:color="00B6F9" w:themeColor="accent5" w:themeTint="BF"/>
          <w:right w:val="single" w:sz="8" w:space="0" w:color="00B6F9" w:themeColor="accent5" w:themeTint="BF"/>
          <w:insideH w:val="nil"/>
          <w:insideV w:val="nil"/>
        </w:tcBorders>
        <w:shd w:val="clear" w:color="auto" w:fill="0077A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F9" w:themeColor="accent5" w:themeTint="BF"/>
          <w:left w:val="single" w:sz="8" w:space="0" w:color="00B6F9" w:themeColor="accent5" w:themeTint="BF"/>
          <w:bottom w:val="single" w:sz="8" w:space="0" w:color="00B6F9" w:themeColor="accent5" w:themeTint="BF"/>
          <w:right w:val="single" w:sz="8" w:space="0" w:color="00B6F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6F9" w:themeColor="accent6" w:themeTint="BF"/>
        <w:left w:val="single" w:sz="8" w:space="0" w:color="00B6F9" w:themeColor="accent6" w:themeTint="BF"/>
        <w:bottom w:val="single" w:sz="8" w:space="0" w:color="00B6F9" w:themeColor="accent6" w:themeTint="BF"/>
        <w:right w:val="single" w:sz="8" w:space="0" w:color="00B6F9" w:themeColor="accent6" w:themeTint="BF"/>
        <w:insideH w:val="single" w:sz="8" w:space="0" w:color="00B6F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6F9" w:themeColor="accent6" w:themeTint="BF"/>
          <w:left w:val="single" w:sz="8" w:space="0" w:color="00B6F9" w:themeColor="accent6" w:themeTint="BF"/>
          <w:bottom w:val="single" w:sz="8" w:space="0" w:color="00B6F9" w:themeColor="accent6" w:themeTint="BF"/>
          <w:right w:val="single" w:sz="8" w:space="0" w:color="00B6F9" w:themeColor="accent6" w:themeTint="BF"/>
          <w:insideH w:val="nil"/>
          <w:insideV w:val="nil"/>
        </w:tcBorders>
        <w:shd w:val="clear" w:color="auto" w:fill="0077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6F9" w:themeColor="accent6" w:themeTint="BF"/>
          <w:left w:val="single" w:sz="8" w:space="0" w:color="00B6F9" w:themeColor="accent6" w:themeTint="BF"/>
          <w:bottom w:val="single" w:sz="8" w:space="0" w:color="00B6F9" w:themeColor="accent6" w:themeTint="BF"/>
          <w:right w:val="single" w:sz="8" w:space="0" w:color="00B6F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A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A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A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A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A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A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Ingenmellomro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7222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idetall">
    <w:name w:val="page number"/>
    <w:basedOn w:val="Standardskriftforavsnitt"/>
    <w:uiPriority w:val="99"/>
    <w:semiHidden/>
    <w:unhideWhenUsed/>
    <w:rsid w:val="00572222"/>
    <w:rPr>
      <w:sz w:val="22"/>
    </w:rPr>
  </w:style>
  <w:style w:type="table" w:styleId="Vanligtabell1">
    <w:name w:val="Plain Table 1"/>
    <w:basedOn w:val="Vanligtabel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nledendehilsen">
    <w:name w:val="Salutation"/>
    <w:basedOn w:val="Normal"/>
    <w:next w:val="Normal"/>
    <w:link w:val="InnledendehilsenTegn"/>
    <w:uiPriority w:val="5"/>
    <w:qFormat/>
    <w:rsid w:val="00572222"/>
  </w:style>
  <w:style w:type="character" w:customStyle="1" w:styleId="InnledendehilsenTegn">
    <w:name w:val="Innledende hilsen Tegn"/>
    <w:basedOn w:val="Standardskriftforavsnitt"/>
    <w:link w:val="Innledendehilsen"/>
    <w:uiPriority w:val="5"/>
    <w:rsid w:val="00752FC4"/>
  </w:style>
  <w:style w:type="paragraph" w:styleId="Underskrift">
    <w:name w:val="Signature"/>
    <w:basedOn w:val="Normal"/>
    <w:next w:val="Normal"/>
    <w:link w:val="UnderskriftTegn"/>
    <w:uiPriority w:val="7"/>
    <w:qFormat/>
    <w:rsid w:val="008D0AA7"/>
  </w:style>
  <w:style w:type="character" w:customStyle="1" w:styleId="UnderskriftTegn">
    <w:name w:val="Underskrift Tegn"/>
    <w:basedOn w:val="Standardskriftforavsnitt"/>
    <w:link w:val="Underskrift"/>
    <w:uiPriority w:val="7"/>
    <w:rsid w:val="008D0AA7"/>
  </w:style>
  <w:style w:type="character" w:styleId="Sterk">
    <w:name w:val="Strong"/>
    <w:basedOn w:val="Standardskriftforavsnitt"/>
    <w:uiPriority w:val="19"/>
    <w:semiHidden/>
    <w:qFormat/>
    <w:rsid w:val="00572222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vakutheving">
    <w:name w:val="Subtle Emphasis"/>
    <w:basedOn w:val="Standardskriftforavsnit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005879" w:themeColor="accent1" w:themeShade="BF"/>
      <w:sz w:val="32"/>
      <w:szCs w:val="32"/>
    </w:rPr>
  </w:style>
  <w:style w:type="paragraph" w:customStyle="1" w:styleId="Grafikk">
    <w:name w:val="Grafikk"/>
    <w:basedOn w:val="Normal"/>
    <w:next w:val="Kontaktinformasjon"/>
    <w:uiPriority w:val="2"/>
    <w:qFormat/>
    <w:rsid w:val="00752FC4"/>
    <w:pPr>
      <w:spacing w:after="320"/>
      <w:ind w:right="144"/>
      <w:jc w:val="right"/>
    </w:pPr>
  </w:style>
  <w:style w:type="paragraph" w:customStyle="1" w:styleId="Bunntekstfortsettelse">
    <w:name w:val="Bunntekst – fortsettelse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003B51" w:themeColor="accent2" w:themeShade="8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3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rodd.formo@vktv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tbygging.vktv.n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jobb\AppData\Roaming\Microsoft\Templates\Personlig%20brevho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2717E950E41699DD83F8743D6C1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25C4F7-04E2-49BA-BD92-63D68444DEEA}"/>
      </w:docPartPr>
      <w:docPartBody>
        <w:p w:rsidR="00A77736" w:rsidRDefault="004F343A" w:rsidP="004F343A">
          <w:pPr>
            <w:pStyle w:val="0232717E950E41699DD83F8743D6C1E3"/>
          </w:pPr>
          <w:r w:rsidRPr="006E575B">
            <w:rPr>
              <w:lang w:bidi="nb-NO"/>
            </w:rPr>
            <w:t>Ditt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803040000020004"/>
    <w:charset w:val="00"/>
    <w:family w:val="auto"/>
    <w:pitch w:val="variable"/>
    <w:sig w:usb0="A00000AF" w:usb1="5000205B" w:usb2="00000000" w:usb3="00000000" w:csb0="00000093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A"/>
    <w:rsid w:val="00247E7E"/>
    <w:rsid w:val="004F343A"/>
    <w:rsid w:val="00A77736"/>
    <w:rsid w:val="00D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9BEF886875A40A189ED6780ADCE910C">
    <w:name w:val="29BEF886875A40A189ED6780ADCE910C"/>
  </w:style>
  <w:style w:type="paragraph" w:customStyle="1" w:styleId="D24C6434D2CB4F86BD0ADC8F9498B919">
    <w:name w:val="D24C6434D2CB4F86BD0ADC8F9498B919"/>
  </w:style>
  <w:style w:type="paragraph" w:customStyle="1" w:styleId="465C0B461241427B9BDB645918403D37">
    <w:name w:val="465C0B461241427B9BDB645918403D37"/>
  </w:style>
  <w:style w:type="paragraph" w:customStyle="1" w:styleId="A590A5D311E24966A358B7C65D6D0220">
    <w:name w:val="A590A5D311E24966A358B7C65D6D0220"/>
  </w:style>
  <w:style w:type="character" w:styleId="Plassholdertekst">
    <w:name w:val="Placeholder Text"/>
    <w:basedOn w:val="Standardskriftforavsnitt"/>
    <w:uiPriority w:val="99"/>
    <w:semiHidden/>
    <w:rPr>
      <w:color w:val="2F5496" w:themeColor="accent5" w:themeShade="BF"/>
      <w:sz w:val="22"/>
    </w:rPr>
  </w:style>
  <w:style w:type="paragraph" w:customStyle="1" w:styleId="0DA18DC421494289B5BCA1AF933E0AAF">
    <w:name w:val="0DA18DC421494289B5BCA1AF933E0AAF"/>
  </w:style>
  <w:style w:type="paragraph" w:customStyle="1" w:styleId="564B83A5E4844AF592EE2D211CDC4EE9">
    <w:name w:val="564B83A5E4844AF592EE2D211CDC4EE9"/>
  </w:style>
  <w:style w:type="paragraph" w:customStyle="1" w:styleId="536A07766F3D4C29A2A378211D5F2CDF">
    <w:name w:val="536A07766F3D4C29A2A378211D5F2CDF"/>
  </w:style>
  <w:style w:type="paragraph" w:customStyle="1" w:styleId="C095E296BD5946A8A429F809CE7CA7B0">
    <w:name w:val="C095E296BD5946A8A429F809CE7CA7B0"/>
  </w:style>
  <w:style w:type="paragraph" w:customStyle="1" w:styleId="37C4076DF97D49AD984251FB8EAF0225">
    <w:name w:val="37C4076DF97D49AD984251FB8EAF0225"/>
  </w:style>
  <w:style w:type="paragraph" w:customStyle="1" w:styleId="4670D768C2D84C4399AC396EC9B89625">
    <w:name w:val="4670D768C2D84C4399AC396EC9B89625"/>
    <w:rsid w:val="004F343A"/>
  </w:style>
  <w:style w:type="paragraph" w:customStyle="1" w:styleId="0232717E950E41699DD83F8743D6C1E3">
    <w:name w:val="0232717E950E41699DD83F8743D6C1E3"/>
    <w:rsid w:val="004F3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VKTV">
      <a:dk1>
        <a:sysClr val="windowText" lastClr="000000"/>
      </a:dk1>
      <a:lt1>
        <a:sysClr val="window" lastClr="FFFFFF"/>
      </a:lt1>
      <a:dk2>
        <a:srgbClr val="0077A2"/>
      </a:dk2>
      <a:lt2>
        <a:srgbClr val="DFE3E5"/>
      </a:lt2>
      <a:accent1>
        <a:srgbClr val="0077A2"/>
      </a:accent1>
      <a:accent2>
        <a:srgbClr val="0077A2"/>
      </a:accent2>
      <a:accent3>
        <a:srgbClr val="0077A2"/>
      </a:accent3>
      <a:accent4>
        <a:srgbClr val="0077A2"/>
      </a:accent4>
      <a:accent5>
        <a:srgbClr val="0077A2"/>
      </a:accent5>
      <a:accent6>
        <a:srgbClr val="0077A2"/>
      </a:accent6>
      <a:hlink>
        <a:srgbClr val="0077A2"/>
      </a:hlink>
      <a:folHlink>
        <a:srgbClr val="003B51"/>
      </a:folHlink>
    </a:clrScheme>
    <a:fontScheme name="Egendefinert 1">
      <a:majorFont>
        <a:latin typeface="Bebas Neue"/>
        <a:ea typeface=""/>
        <a:cs typeface=""/>
      </a:majorFont>
      <a:minorFont>
        <a:latin typeface="All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1BC9E-BA46-46BB-9446-A26B73EF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Personlig brevhode.dotx</Template>
  <TotalTime>4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Informasjon fra Verdal Kabel TV AS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Ginajobb</dc:creator>
  <cp:lastModifiedBy>Torodd Formo</cp:lastModifiedBy>
  <cp:revision>3</cp:revision>
  <dcterms:created xsi:type="dcterms:W3CDTF">2018-10-05T12:50:00Z</dcterms:created>
  <dcterms:modified xsi:type="dcterms:W3CDTF">2018-10-05T12:54:00Z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